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tabs>
          <w:tab w:val="clear" w:pos="851"/>
        </w:tabs>
        <w:spacing w:before="0"/>
        <w:rPr>
          <w:sz w:val="32"/>
          <w:szCs w:val="32"/>
          <w:lang w:val="en-US"/>
        </w:rPr>
      </w:pPr>
      <w:r>
        <w:rPr>
          <w:rFonts w:hint="default"/>
          <w:i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67310</wp:posOffset>
            </wp:positionV>
            <wp:extent cx="2128520" cy="629285"/>
            <wp:effectExtent l="0" t="0" r="5080" b="18415"/>
            <wp:wrapSquare wrapText="bothSides"/>
            <wp:docPr id="2" name="Picture 3" descr="eduVPN-Logo-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eduVPN-Logo-2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napToGrid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1828800" cy="866775"/>
                <wp:effectExtent l="12700" t="0" r="25400" b="15875"/>
                <wp:wrapSquare wrapText="bothSides"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FFFF"/>
                          </a:fgClr>
                          <a:bgClr>
                            <a:srgbClr val="FFC000"/>
                          </a:bgClr>
                        </a:pattFill>
                        <a:ln w="25400" cap="flat" cmpd="sng">
                          <a:solidFill>
                            <a:srgbClr val="FABF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ABF8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ABF8F"/>
                                <w:sz w:val="24"/>
                                <w:szCs w:val="24"/>
                                <w:lang w:val="es-CL"/>
                              </w:rPr>
                              <w:t>Logo organización</w:t>
                            </w:r>
                          </w:p>
                        </w:txbxContent>
                      </wps:txbx>
                      <wps:bodyPr wrap="square"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top:-9.75pt;height:68.25pt;width:144pt;mso-position-horizontal:right;mso-position-horizontal-relative:margin;mso-wrap-distance-bottom:0pt;mso-wrap-distance-left:9pt;mso-wrap-distance-right:9pt;mso-wrap-distance-top:0pt;z-index:251658240;v-text-anchor:middle;mso-width-relative:page;mso-height-relative:page;" fillcolor="#FFFFFF" filled="t" stroked="t" coordsize="21600,21600" o:gfxdata="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+GA+R2AAAAAgBAAAPAAAAAAAAAAEAIAAAADgAAABkcnMvZG93bnJldi54bWxQ&#10;SwECFAAUAAAACACHTuJAB5wxmRoCAABZBAAADgAAAAAAAAABACAAAAA9AQAAZHJzL2Uyb0RvYy54&#10;bWxQSwUGAAAAAAYABgBZAQAAyQUAAAAA&#10;">
                <v:fill type="pattern" on="t" color2="#FFC000" o:title="90%" focussize="0,0" r:id="rId13"/>
                <v:stroke weight="2pt" color="#FABF8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libri" w:hAnsi="Calibri" w:cs="Calibri"/>
                          <w:b/>
                          <w:color w:val="FABF8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ABF8F"/>
                          <w:sz w:val="24"/>
                          <w:szCs w:val="24"/>
                          <w:lang w:val="es-CL"/>
                        </w:rPr>
                        <w:t>Logo organización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"/>
        <w:numPr>
          <w:ilvl w:val="0"/>
          <w:numId w:val="0"/>
        </w:numPr>
        <w:tabs>
          <w:tab w:val="clear" w:pos="851"/>
        </w:tabs>
        <w:spacing w:before="0"/>
        <w:rPr>
          <w:sz w:val="32"/>
          <w:szCs w:val="32"/>
          <w:lang w:val="en-US"/>
        </w:rPr>
      </w:pPr>
    </w:p>
    <w:p>
      <w:pPr>
        <w:pStyle w:val="2"/>
        <w:numPr>
          <w:ilvl w:val="0"/>
          <w:numId w:val="0"/>
        </w:numPr>
        <w:tabs>
          <w:tab w:val="clear" w:pos="851"/>
        </w:tabs>
        <w:spacing w:before="0"/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 xml:space="preserve">Acuerdo de membresía con </w:t>
      </w:r>
      <w:r>
        <w:rPr>
          <w:rFonts w:hint="default"/>
          <w:sz w:val="32"/>
          <w:szCs w:val="32"/>
        </w:rPr>
        <w:t>eduVPN</w:t>
      </w:r>
      <w:r>
        <w:rPr>
          <w:sz w:val="32"/>
          <w:szCs w:val="32"/>
          <w:lang w:val="es-CL"/>
        </w:rPr>
        <w:t xml:space="preserve"> </w:t>
      </w:r>
    </w:p>
    <w:p>
      <w:pPr>
        <w:shd w:val="clear" w:color="auto" w:fill="FFFFFF"/>
        <w:spacing w:after="240" w:line="276" w:lineRule="atLeast"/>
        <w:rPr>
          <w:rFonts w:cs="Arial"/>
          <w:color w:val="000000"/>
          <w:shd w:val="clear" w:color="auto" w:fill="FFFFFF"/>
          <w:lang w:val="es-CL"/>
        </w:rPr>
      </w:pPr>
      <w:r>
        <w:rPr>
          <w:rFonts w:cs="Arial"/>
          <w:color w:val="000000"/>
          <w:shd w:val="clear" w:color="auto" w:fill="FFFFFF"/>
          <w:lang w:val="es-CL"/>
        </w:rPr>
        <w:t>El fin de este acuerdo es el de registrar a una organización como miembro de</w:t>
      </w:r>
      <w:r>
        <w:rPr>
          <w:rFonts w:hint="default" w:cs="Arial"/>
          <w:color w:val="000000"/>
          <w:shd w:val="clear" w:color="auto" w:fill="FFFFFF"/>
        </w:rPr>
        <w:t xml:space="preserve"> eduVPN</w:t>
      </w:r>
      <w:r>
        <w:rPr>
          <w:rFonts w:cs="Arial"/>
          <w:color w:val="000000"/>
          <w:shd w:val="clear" w:color="auto" w:fill="FFFFFF"/>
          <w:lang w:val="es-CL"/>
        </w:rPr>
        <w:t xml:space="preserve">. Este documento debe ser firmado por una persona que haya sido autorizada para representar a la organización. </w:t>
      </w:r>
      <w:r>
        <w:rPr>
          <w:rFonts w:hint="default" w:cs="Arial"/>
          <w:color w:val="000000"/>
          <w:shd w:val="clear" w:color="auto" w:fill="FFFFFF"/>
        </w:rPr>
        <w:t>eduVPN</w:t>
      </w:r>
      <w:r>
        <w:rPr>
          <w:rFonts w:cs="Arial"/>
          <w:color w:val="000000"/>
          <w:shd w:val="clear" w:color="auto" w:fill="FFFFFF"/>
          <w:lang w:val="es-CL"/>
        </w:rPr>
        <w:t xml:space="preserve"> está regido por las </w:t>
      </w:r>
      <w:r>
        <w:rPr>
          <w:rFonts w:hint="default" w:cs="Arial"/>
          <w:color w:val="000000"/>
          <w:shd w:val="clear" w:color="auto" w:fill="FFFFFF"/>
        </w:rPr>
        <w:t xml:space="preserve">Políticas de eduVPN </w:t>
      </w:r>
      <w:r>
        <w:rPr>
          <w:rFonts w:cs="Arial"/>
          <w:color w:val="000000"/>
          <w:shd w:val="clear" w:color="auto" w:fill="FFFFFF"/>
          <w:lang w:val="es-CL"/>
        </w:rPr>
        <w:t>por lo que, al firmar este documento, la persona autorizada para representar a la organización;</w:t>
      </w:r>
    </w:p>
    <w:p>
      <w:pPr>
        <w:pStyle w:val="3"/>
        <w:numPr>
          <w:ilvl w:val="0"/>
          <w:numId w:val="8"/>
        </w:numPr>
        <w:spacing w:after="0"/>
        <w:ind w:left="993"/>
        <w:rPr>
          <w:lang w:val="es-CL"/>
        </w:rPr>
      </w:pPr>
      <w:r>
        <w:rPr>
          <w:rFonts w:cs="Arial"/>
          <w:color w:val="000000"/>
          <w:shd w:val="clear" w:color="auto" w:fill="FFFFFF"/>
          <w:lang w:val="es-CL"/>
        </w:rPr>
        <w:t xml:space="preserve">Declara haber leído las </w:t>
      </w:r>
      <w:r>
        <w:rPr>
          <w:rFonts w:hint="default" w:cs="Arial"/>
          <w:color w:val="000000"/>
          <w:shd w:val="clear" w:color="auto" w:fill="FFFFFF"/>
        </w:rPr>
        <w:t>Políticas de eduVPN</w:t>
      </w:r>
      <w:r>
        <w:rPr>
          <w:lang w:val="es-CL"/>
        </w:rPr>
        <w:t>.</w:t>
      </w:r>
    </w:p>
    <w:p>
      <w:pPr>
        <w:pStyle w:val="3"/>
        <w:numPr>
          <w:ilvl w:val="0"/>
          <w:numId w:val="8"/>
        </w:numPr>
        <w:spacing w:after="0"/>
        <w:ind w:left="993"/>
        <w:rPr>
          <w:color w:val="FF0000"/>
          <w:lang w:val="es-CL"/>
        </w:rPr>
      </w:pPr>
      <w:r>
        <w:rPr>
          <w:rFonts w:cs="Arial"/>
          <w:color w:val="000000"/>
          <w:shd w:val="clear" w:color="auto" w:fill="FFFFFF"/>
          <w:lang w:val="es-CL"/>
        </w:rPr>
        <w:t xml:space="preserve">Acepta cumplir las </w:t>
      </w:r>
      <w:r>
        <w:rPr>
          <w:rFonts w:hint="default" w:cs="Arial"/>
          <w:color w:val="000000"/>
          <w:shd w:val="clear" w:color="auto" w:fill="FFFFFF"/>
        </w:rPr>
        <w:t>Políticas de eduVPN</w:t>
      </w:r>
      <w:r>
        <w:rPr>
          <w:color w:val="auto"/>
          <w:lang w:val="es-CL"/>
        </w:rPr>
        <w:t>.</w:t>
      </w:r>
    </w:p>
    <w:p>
      <w:pPr>
        <w:pStyle w:val="3"/>
        <w:spacing w:before="240"/>
        <w:rPr>
          <w:lang w:val="es-CL"/>
        </w:rPr>
      </w:pPr>
      <w:r>
        <w:rPr>
          <w:lang w:val="es-CL"/>
        </w:rPr>
        <w:t xml:space="preserve">Firma: Por medio de la presente certifico que la información anterior está correcta y que la organización que represento acepta actuar de acuerdo con las </w:t>
      </w:r>
      <w:r>
        <w:rPr>
          <w:rFonts w:hint="default" w:cs="Arial"/>
          <w:color w:val="000000"/>
          <w:shd w:val="clear" w:color="auto" w:fill="FFFFFF"/>
        </w:rPr>
        <w:t>Políticas de eduVPN</w:t>
      </w:r>
      <w:r>
        <w:rPr>
          <w:lang w:val="es-CL"/>
        </w:rPr>
        <w:t>.</w:t>
      </w:r>
    </w:p>
    <w:tbl>
      <w:tblPr>
        <w:tblStyle w:val="13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Nombre de la Organización </w:t>
            </w:r>
          </w:p>
        </w:tc>
        <w:tc>
          <w:tcPr>
            <w:tcW w:w="7443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hd w:val="clear" w:color="auto" w:fill="FFFFFF"/>
                <w:lang w:val="en-US"/>
              </w:rPr>
              <w:t>Dirección</w:t>
            </w:r>
          </w:p>
        </w:tc>
        <w:tc>
          <w:tcPr>
            <w:tcW w:w="7443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s-CL"/>
              </w:rPr>
            </w:pPr>
            <w:r>
              <w:rPr>
                <w:rFonts w:cs="Arial"/>
                <w:color w:val="000000"/>
                <w:shd w:val="clear" w:color="auto" w:fill="FFFFFF"/>
                <w:lang w:val="es-CL"/>
              </w:rPr>
              <w:t>Nombre completo (en letra imprenta)</w:t>
            </w:r>
          </w:p>
        </w:tc>
        <w:tc>
          <w:tcPr>
            <w:tcW w:w="7443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hd w:val="clear" w:color="auto" w:fill="FFFFFF"/>
                <w:lang w:val="en-US"/>
              </w:rPr>
              <w:t>Cargo</w:t>
            </w:r>
          </w:p>
        </w:tc>
        <w:tc>
          <w:tcPr>
            <w:tcW w:w="7443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hd w:val="clear" w:color="auto" w:fill="FFFFFF"/>
                <w:lang w:val="en-US"/>
              </w:rPr>
              <w:t>Firma</w:t>
            </w:r>
          </w:p>
        </w:tc>
        <w:tc>
          <w:tcPr>
            <w:tcW w:w="7443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Fecha </w:t>
            </w:r>
          </w:p>
        </w:tc>
        <w:tc>
          <w:tcPr>
            <w:tcW w:w="7443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cs="Arial"/>
                <w:color w:val="000000"/>
                <w:shd w:val="clear" w:color="auto" w:fill="FFFFFF"/>
              </w:rPr>
              <w:t>Observaciones</w:t>
            </w:r>
            <w:r>
              <w:rPr>
                <w:rFonts w:hint="default" w:cs="Arial"/>
                <w:color w:val="000000"/>
                <w:shd w:val="clear" w:color="auto" w:fill="FFFFFF"/>
              </w:rPr>
              <w:br w:type="textWrapping"/>
            </w:r>
            <w:r>
              <w:rPr>
                <w:rFonts w:hint="default" w:cs="Arial"/>
                <w:color w:val="000000"/>
                <w:shd w:val="clear" w:color="auto" w:fill="FFFFFF"/>
              </w:rPr>
              <w:t>(Ver sección 4.7)</w:t>
            </w:r>
          </w:p>
        </w:tc>
        <w:tc>
          <w:tcPr>
            <w:tcW w:w="7443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</w:tbl>
    <w:p>
      <w:pPr>
        <w:pStyle w:val="3"/>
        <w:spacing w:before="240"/>
        <w:rPr>
          <w:lang w:val="es-CL"/>
        </w:rPr>
      </w:pPr>
      <w:r>
        <w:rPr>
          <w:lang w:val="es-CL"/>
        </w:rPr>
        <w:t xml:space="preserve">Una vez firmado el documento, enviarlo a </w:t>
      </w:r>
      <w:r>
        <w:rPr>
          <w:rFonts w:hint="default"/>
          <w:color w:val="auto"/>
          <w:u w:val="none"/>
        </w:rPr>
        <w:t>servicios</w:t>
      </w:r>
      <w:r>
        <w:rPr>
          <w:color w:val="auto"/>
          <w:u w:val="none"/>
          <w:lang w:val="es-CL"/>
        </w:rPr>
        <w:t>@reuna.cl</w:t>
      </w:r>
    </w:p>
    <w:p>
      <w:pPr>
        <w:pStyle w:val="3"/>
        <w:spacing w:before="240"/>
        <w:rPr>
          <w:lang w:val="es-CL"/>
        </w:rPr>
      </w:pPr>
    </w:p>
    <w:p>
      <w:pPr>
        <w:pStyle w:val="3"/>
        <w:spacing w:before="240"/>
        <w:rPr>
          <w:lang w:val="es-CL"/>
        </w:rPr>
      </w:pPr>
    </w:p>
    <w:p>
      <w:pPr>
        <w:pStyle w:val="3"/>
        <w:spacing w:before="240"/>
        <w:rPr>
          <w:rFonts w:hint="default" w:ascii="Arial" w:hAnsi="Arial" w:eastAsia="Batang" w:cs="Arial"/>
          <w:b/>
          <w:bCs/>
          <w:snapToGrid w:val="0"/>
          <w:color w:val="004359"/>
          <w:kern w:val="32"/>
          <w:sz w:val="32"/>
          <w:szCs w:val="32"/>
          <w:lang w:eastAsia="ko-KR" w:bidi="ar-SA"/>
        </w:rPr>
      </w:pPr>
      <w:r>
        <w:rPr>
          <w:rFonts w:hint="default" w:ascii="Arial" w:hAnsi="Arial" w:eastAsia="Batang" w:cs="Arial"/>
          <w:b/>
          <w:bCs/>
          <w:snapToGrid w:val="0"/>
          <w:color w:val="004359"/>
          <w:kern w:val="32"/>
          <w:sz w:val="32"/>
          <w:szCs w:val="32"/>
          <w:lang w:eastAsia="ko-KR" w:bidi="ar-SA"/>
        </w:rPr>
        <w:t>Información de Contacto</w:t>
      </w:r>
    </w:p>
    <w:tbl>
      <w:tblPr>
        <w:tblStyle w:val="13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7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4" w:type="dxa"/>
            <w:gridSpan w:val="2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ascii="Arial" w:hAnsi="Arial" w:eastAsia="Batang" w:cs="Arial"/>
                <w:b/>
                <w:bCs/>
                <w:snapToGrid w:val="0"/>
                <w:color w:val="004359"/>
                <w:kern w:val="32"/>
                <w:sz w:val="22"/>
                <w:szCs w:val="22"/>
                <w:lang w:eastAsia="ko-KR" w:bidi="ar-SA"/>
              </w:rPr>
              <w:t>Contacto técnico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5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  <w:lang w:val="en-US"/>
              </w:rPr>
              <w:t>Nombre</w:t>
            </w:r>
          </w:p>
        </w:tc>
        <w:tc>
          <w:tcPr>
            <w:tcW w:w="7049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5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cs="Arial"/>
                <w:color w:val="000000"/>
                <w:shd w:val="clear" w:color="auto" w:fill="FFFFFF"/>
              </w:rPr>
              <w:t>Correo</w:t>
            </w:r>
          </w:p>
        </w:tc>
        <w:tc>
          <w:tcPr>
            <w:tcW w:w="7049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5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cs="Arial"/>
                <w:color w:val="000000"/>
                <w:shd w:val="clear" w:color="auto" w:fill="FFFFFF"/>
              </w:rPr>
              <w:t>Teléfono</w:t>
            </w:r>
          </w:p>
        </w:tc>
        <w:tc>
          <w:tcPr>
            <w:tcW w:w="7049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45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hd w:val="clear" w:color="auto" w:fill="FFFFFF"/>
                <w:lang w:val="en-US"/>
              </w:rPr>
              <w:t>Cargo</w:t>
            </w:r>
          </w:p>
        </w:tc>
        <w:tc>
          <w:tcPr>
            <w:tcW w:w="7049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</w:tbl>
    <w:p/>
    <w:p/>
    <w:p/>
    <w:tbl>
      <w:tblPr>
        <w:tblStyle w:val="13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7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394" w:type="dxa"/>
            <w:gridSpan w:val="2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ascii="Arial" w:hAnsi="Arial" w:eastAsia="Batang" w:cs="Arial"/>
                <w:b/>
                <w:bCs/>
                <w:snapToGrid w:val="0"/>
                <w:color w:val="004359"/>
                <w:kern w:val="32"/>
                <w:sz w:val="22"/>
                <w:szCs w:val="22"/>
                <w:lang w:eastAsia="ko-KR" w:bidi="ar-SA"/>
              </w:rPr>
              <w:t xml:space="preserve">Información para </w:t>
            </w:r>
            <w:r>
              <w:rPr>
                <w:rFonts w:hint="default" w:cs="Arial"/>
                <w:b/>
                <w:bCs/>
                <w:snapToGrid w:val="0"/>
                <w:color w:val="004359"/>
                <w:kern w:val="32"/>
                <w:sz w:val="22"/>
                <w:szCs w:val="22"/>
                <w:lang w:eastAsia="ko-KR" w:bidi="ar-SA"/>
              </w:rPr>
              <w:t xml:space="preserve">aplicación </w:t>
            </w:r>
            <w:r>
              <w:rPr>
                <w:rFonts w:hint="default" w:ascii="Arial" w:hAnsi="Arial" w:eastAsia="Batang" w:cs="Arial"/>
                <w:b/>
                <w:bCs/>
                <w:snapToGrid w:val="0"/>
                <w:color w:val="004359"/>
                <w:kern w:val="32"/>
                <w:sz w:val="22"/>
                <w:szCs w:val="22"/>
                <w:lang w:eastAsia="ko-KR" w:bidi="ar-SA"/>
              </w:rPr>
              <w:t>eduVPN</w:t>
            </w:r>
            <w:r>
              <w:rPr>
                <w:rFonts w:hint="default" w:cs="Arial"/>
                <w:b/>
                <w:bCs/>
                <w:snapToGrid w:val="0"/>
                <w:color w:val="004359"/>
                <w:kern w:val="32"/>
                <w:sz w:val="22"/>
                <w:szCs w:val="22"/>
                <w:lang w:eastAsia="ko-KR" w:bidi="ar-SA"/>
              </w:rPr>
              <w:t xml:space="preserve"> (soporte usuario final)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45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cs="Arial"/>
                <w:color w:val="000000"/>
                <w:shd w:val="clear" w:color="auto" w:fill="FFFFFF"/>
              </w:rPr>
              <w:t>Correo de soporte</w:t>
            </w:r>
          </w:p>
        </w:tc>
        <w:tc>
          <w:tcPr>
            <w:tcW w:w="7049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45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cs="Arial"/>
                <w:color w:val="000000"/>
                <w:shd w:val="clear" w:color="auto" w:fill="FFFFFF"/>
              </w:rPr>
              <w:t>Teléfono de soporte</w:t>
            </w:r>
          </w:p>
        </w:tc>
        <w:tc>
          <w:tcPr>
            <w:tcW w:w="7049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45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cs="Arial"/>
                <w:color w:val="000000"/>
                <w:shd w:val="clear" w:color="auto" w:fill="FFFFFF"/>
              </w:rPr>
              <w:t>Web de soporte</w:t>
            </w:r>
          </w:p>
        </w:tc>
        <w:tc>
          <w:tcPr>
            <w:tcW w:w="7049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45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cs="Arial"/>
                <w:color w:val="000000"/>
                <w:shd w:val="clear" w:color="auto" w:fill="FFFFFF"/>
                <w:lang/>
              </w:rPr>
              <w:t>Nombre</w:t>
            </w:r>
            <w:r>
              <w:rPr>
                <w:rFonts w:hint="default" w:cs="Arial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hint="default" w:cs="Arial"/>
                <w:color w:val="000000"/>
                <w:shd w:val="clear" w:color="auto" w:fill="FFFFFF"/>
              </w:rPr>
              <w:t>instancia eduVPN</w:t>
            </w:r>
          </w:p>
        </w:tc>
        <w:tc>
          <w:tcPr>
            <w:tcW w:w="7049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45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hint="default" w:cs="Arial"/>
                <w:color w:val="000000"/>
                <w:shd w:val="clear" w:color="auto" w:fill="FFFFFF"/>
              </w:rPr>
            </w:pPr>
            <w:r>
              <w:rPr>
                <w:rFonts w:hint="default" w:cs="Arial"/>
                <w:color w:val="000000"/>
                <w:shd w:val="clear" w:color="auto" w:fill="FFFFFF"/>
              </w:rPr>
              <w:t>Nombre Organización</w:t>
            </w:r>
          </w:p>
        </w:tc>
        <w:tc>
          <w:tcPr>
            <w:tcW w:w="7049" w:type="dxa"/>
            <w:noWrap w:val="0"/>
            <w:vAlign w:val="top"/>
          </w:tcPr>
          <w:p>
            <w:pPr>
              <w:spacing w:before="100" w:beforeAutospacing="1" w:after="24" w:line="276" w:lineRule="atLeast"/>
              <w:rPr>
                <w:rFonts w:cs="Arial"/>
                <w:color w:val="000000"/>
                <w:shd w:val="clear" w:color="auto" w:fill="FFFFFF"/>
                <w:lang w:val="en-US"/>
              </w:rPr>
            </w:pPr>
          </w:p>
        </w:tc>
      </w:tr>
    </w:tbl>
    <w:p>
      <w:pPr>
        <w:pStyle w:val="3"/>
        <w:spacing w:before="240"/>
        <w:rPr>
          <w:rFonts w:hint="default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21" w:bottom="1440" w:left="1021" w:header="1134" w:footer="709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Times New Roman"/>
    <w:panose1 w:val="02030600000101010101"/>
    <w:charset w:val="86"/>
    <w:family w:val="auto"/>
    <w:pitch w:val="default"/>
    <w:sig w:usb0="00000000" w:usb1="00000000" w:usb2="00000010" w:usb3="00000000" w:csb0="0008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58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1">
    <w:nsid w:val="FFFFFF81"/>
    <w:multiLevelType w:val="singleLevel"/>
    <w:tmpl w:val="FFFFFF81"/>
    <w:lvl w:ilvl="0" w:tentative="0">
      <w:start w:val="1"/>
      <w:numFmt w:val="bullet"/>
      <w:pStyle w:val="57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56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55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4">
    <w:nsid w:val="FFFFFF89"/>
    <w:multiLevelType w:val="singleLevel"/>
    <w:tmpl w:val="FFFFFF89"/>
    <w:lvl w:ilvl="0" w:tentative="0">
      <w:start w:val="1"/>
      <w:numFmt w:val="bullet"/>
      <w:pStyle w:val="5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0EDE183D"/>
    <w:multiLevelType w:val="multilevel"/>
    <w:tmpl w:val="0EDE183D"/>
    <w:lvl w:ilvl="0" w:tentative="0">
      <w:start w:val="1"/>
      <w:numFmt w:val="decimal"/>
      <w:pStyle w:val="2"/>
      <w:lvlText w:val="%1"/>
      <w:lvlJc w:val="left"/>
      <w:pPr>
        <w:tabs>
          <w:tab w:val="left" w:pos="851"/>
        </w:tabs>
        <w:ind w:left="0" w:firstLine="0"/>
      </w:pPr>
      <w:rPr>
        <w:rFonts w:hint="default" w:ascii="Arial" w:hAnsi="Arial"/>
        <w:b/>
        <w:i w:val="0"/>
        <w:vanish w:val="0"/>
        <w:color w:val="5F8EA8"/>
        <w:sz w:val="24"/>
        <w:szCs w:val="24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851"/>
        </w:tabs>
        <w:ind w:left="0" w:firstLine="0"/>
      </w:pPr>
      <w:rPr>
        <w:rFonts w:hint="default" w:ascii="Arial" w:hAnsi="Arial"/>
        <w:b/>
        <w:i w:val="0"/>
        <w:color w:val="5F8EA8"/>
        <w:sz w:val="24"/>
        <w:szCs w:val="24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851"/>
        </w:tabs>
        <w:ind w:left="0" w:firstLine="0"/>
      </w:pPr>
      <w:rPr>
        <w:rFonts w:hint="default" w:ascii="Arial" w:hAnsi="Arial"/>
        <w:b/>
        <w:i w:val="0"/>
        <w:color w:val="5F8EA8"/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51"/>
        </w:tabs>
        <w:ind w:left="0" w:firstLine="0"/>
      </w:pPr>
      <w:rPr>
        <w:rFonts w:hint="default" w:ascii="Arial" w:hAnsi="Arial"/>
        <w:b/>
        <w:i w:val="0"/>
        <w:color w:val="5F8EA8"/>
        <w:sz w:val="24"/>
        <w:szCs w:val="24"/>
      </w:rPr>
    </w:lvl>
    <w:lvl w:ilvl="4" w:tentative="0">
      <w:start w:val="1"/>
      <w:numFmt w:val="none"/>
      <w:pStyle w:val="7"/>
      <w:lvlText w:val="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 w:tentative="0">
      <w:start w:val="1"/>
      <w:numFmt w:val="upperLetter"/>
      <w:pStyle w:val="8"/>
      <w:lvlText w:val="Appendix %6"/>
      <w:lvlJc w:val="left"/>
      <w:pPr>
        <w:tabs>
          <w:tab w:val="left" w:pos="1418"/>
        </w:tabs>
        <w:ind w:left="0" w:firstLine="0"/>
      </w:pPr>
      <w:rPr>
        <w:rFonts w:hint="default" w:ascii="Arial" w:hAnsi="Arial"/>
        <w:b/>
        <w:i w:val="0"/>
        <w:vanish w:val="0"/>
        <w:color w:val="5F8EA8"/>
        <w:sz w:val="24"/>
        <w:szCs w:val="24"/>
      </w:rPr>
    </w:lvl>
    <w:lvl w:ilvl="6" w:tentative="0">
      <w:start w:val="1"/>
      <w:numFmt w:val="decimal"/>
      <w:pStyle w:val="9"/>
      <w:lvlText w:val="%6.%7"/>
      <w:lvlJc w:val="left"/>
      <w:pPr>
        <w:tabs>
          <w:tab w:val="left" w:pos="851"/>
        </w:tabs>
        <w:ind w:left="0" w:firstLine="0"/>
      </w:pPr>
      <w:rPr>
        <w:rFonts w:hint="default" w:ascii="Arial" w:hAnsi="Arial"/>
        <w:b/>
        <w:i w:val="0"/>
        <w:color w:val="5F8EA8"/>
        <w:sz w:val="24"/>
        <w:szCs w:val="24"/>
      </w:rPr>
    </w:lvl>
    <w:lvl w:ilvl="7" w:tentative="0">
      <w:start w:val="1"/>
      <w:numFmt w:val="decimal"/>
      <w:pStyle w:val="10"/>
      <w:lvlText w:val="%6.%7.%8"/>
      <w:lvlJc w:val="left"/>
      <w:pPr>
        <w:tabs>
          <w:tab w:val="left" w:pos="851"/>
        </w:tabs>
        <w:ind w:left="0" w:firstLine="0"/>
      </w:pPr>
      <w:rPr>
        <w:rFonts w:hint="default" w:ascii="Arial" w:hAnsi="Arial"/>
        <w:b/>
        <w:i w:val="0"/>
        <w:color w:val="5F8EA8"/>
        <w:sz w:val="24"/>
        <w:szCs w:val="24"/>
      </w:rPr>
    </w:lvl>
    <w:lvl w:ilvl="8" w:tentative="0">
      <w:start w:val="1"/>
      <w:numFmt w:val="decimal"/>
      <w:pStyle w:val="11"/>
      <w:lvlText w:val="%6.%7.%8.%9"/>
      <w:lvlJc w:val="left"/>
      <w:pPr>
        <w:tabs>
          <w:tab w:val="left" w:pos="851"/>
        </w:tabs>
        <w:ind w:left="0" w:firstLine="0"/>
      </w:pPr>
      <w:rPr>
        <w:rFonts w:hint="default" w:ascii="Arial" w:hAnsi="Arial"/>
        <w:b/>
        <w:i w:val="0"/>
        <w:color w:val="5F8EA8"/>
        <w:sz w:val="24"/>
        <w:szCs w:val="24"/>
      </w:rPr>
    </w:lvl>
  </w:abstractNum>
  <w:abstractNum w:abstractNumId="6">
    <w:nsid w:val="1D964560"/>
    <w:multiLevelType w:val="multilevel"/>
    <w:tmpl w:val="1D964560"/>
    <w:lvl w:ilvl="0" w:tentative="0">
      <w:start w:val="1"/>
      <w:numFmt w:val="bullet"/>
      <w:pStyle w:val="145"/>
      <w:lvlText w:val=""/>
      <w:lvlJc w:val="left"/>
      <w:pPr>
        <w:ind w:left="10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FEC6529"/>
    <w:multiLevelType w:val="multilevel"/>
    <w:tmpl w:val="1FEC6529"/>
    <w:lvl w:ilvl="0" w:tentative="0">
      <w:start w:val="1"/>
      <w:numFmt w:val="lowerLetter"/>
      <w:pStyle w:val="156"/>
      <w:lvlText w:val="%1."/>
      <w:lvlJc w:val="left"/>
      <w:pPr>
        <w:tabs>
          <w:tab w:val="left" w:pos="1020"/>
        </w:tabs>
        <w:ind w:left="1021" w:hanging="341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56600F2"/>
    <w:multiLevelType w:val="multilevel"/>
    <w:tmpl w:val="256600F2"/>
    <w:lvl w:ilvl="0" w:tentative="0">
      <w:start w:val="1"/>
      <w:numFmt w:val="decimal"/>
      <w:pStyle w:val="155"/>
      <w:lvlText w:val="%1."/>
      <w:lvlJc w:val="left"/>
      <w:pPr>
        <w:tabs>
          <w:tab w:val="left" w:pos="0"/>
        </w:tabs>
        <w:ind w:left="680" w:hanging="34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780"/>
        </w:tabs>
        <w:ind w:left="17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0"/>
        </w:tabs>
        <w:ind w:left="250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0"/>
        </w:tabs>
        <w:ind w:left="32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0"/>
        </w:tabs>
        <w:ind w:left="39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0"/>
        </w:tabs>
        <w:ind w:left="4660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0"/>
        </w:tabs>
        <w:ind w:left="53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0"/>
        </w:tabs>
        <w:ind w:left="61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0"/>
        </w:tabs>
        <w:ind w:left="6820" w:hanging="180"/>
      </w:pPr>
    </w:lvl>
  </w:abstractNum>
  <w:abstractNum w:abstractNumId="9">
    <w:nsid w:val="2A3C055A"/>
    <w:multiLevelType w:val="multilevel"/>
    <w:tmpl w:val="2A3C055A"/>
    <w:lvl w:ilvl="0" w:tentative="0">
      <w:start w:val="1"/>
      <w:numFmt w:val="bullet"/>
      <w:pStyle w:val="137"/>
      <w:lvlText w:val=""/>
      <w:lvlJc w:val="left"/>
      <w:pPr>
        <w:tabs>
          <w:tab w:val="left" w:pos="680"/>
        </w:tabs>
        <w:ind w:left="680" w:hanging="340"/>
      </w:pPr>
      <w:rPr>
        <w:rFonts w:hint="default" w:ascii="Symbol" w:hAnsi="Symbol"/>
        <w:color w:val="auto"/>
      </w:rPr>
    </w:lvl>
    <w:lvl w:ilvl="1" w:tentative="0">
      <w:start w:val="1"/>
      <w:numFmt w:val="bullet"/>
      <w:pStyle w:val="143"/>
      <w:lvlText w:val="○"/>
      <w:lvlJc w:val="left"/>
      <w:pPr>
        <w:tabs>
          <w:tab w:val="left" w:pos="1021"/>
        </w:tabs>
        <w:ind w:left="1021" w:hanging="341"/>
      </w:pPr>
      <w:rPr>
        <w:rFonts w:hint="default" w:ascii="Times New Roman" w:hAnsi="Times New Roman" w:cs="Times New Roman"/>
      </w:rPr>
    </w:lvl>
    <w:lvl w:ilvl="2" w:tentative="0">
      <w:start w:val="1"/>
      <w:numFmt w:val="bullet"/>
      <w:pStyle w:val="144"/>
      <w:lvlText w:val="—"/>
      <w:lvlJc w:val="left"/>
      <w:pPr>
        <w:tabs>
          <w:tab w:val="left" w:pos="1418"/>
        </w:tabs>
        <w:ind w:left="1418" w:hanging="397"/>
      </w:pPr>
      <w:rPr>
        <w:rFonts w:hint="default" w:ascii="Times New Roman" w:hAnsi="Times New Roman" w:cs="Times New Roman"/>
      </w:rPr>
    </w:lvl>
    <w:lvl w:ilvl="3" w:tentative="0">
      <w:start w:val="1"/>
      <w:numFmt w:val="bullet"/>
      <w:lvlText w:val=""/>
      <w:lvlJc w:val="left"/>
      <w:pPr>
        <w:tabs>
          <w:tab w:val="left" w:pos="1780"/>
        </w:tabs>
        <w:ind w:left="178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tabs>
          <w:tab w:val="left" w:pos="2140"/>
        </w:tabs>
        <w:ind w:left="214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tabs>
          <w:tab w:val="left" w:pos="2500"/>
        </w:tabs>
        <w:ind w:left="25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2860"/>
        </w:tabs>
        <w:ind w:left="286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tabs>
          <w:tab w:val="left" w:pos="3580"/>
        </w:tabs>
        <w:ind w:left="3580" w:hanging="360"/>
      </w:pPr>
      <w:rPr>
        <w:rFonts w:hint="default" w:ascii="Symbol" w:hAnsi="Symbol"/>
      </w:rPr>
    </w:lvl>
  </w:abstractNum>
  <w:abstractNum w:abstractNumId="10">
    <w:nsid w:val="6B9B73BC"/>
    <w:multiLevelType w:val="multilevel"/>
    <w:tmpl w:val="6B9B73BC"/>
    <w:lvl w:ilvl="0" w:tentative="0">
      <w:start w:val="1"/>
      <w:numFmt w:val="lowerRoman"/>
      <w:pStyle w:val="157"/>
      <w:lvlText w:val="%1."/>
      <w:lvlJc w:val="left"/>
      <w:pPr>
        <w:tabs>
          <w:tab w:val="left" w:pos="1474"/>
        </w:tabs>
        <w:ind w:left="1474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removePersonalInformation/>
  <w:bordersDoNotSurroundHeader w:val="false"/>
  <w:bordersDoNotSurroundFooter w:val="false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720"/>
  <w:hyphenationZone w:val="425"/>
  <w:drawingGridHorizontalSpacing w:val="100"/>
  <w:drawingGridVerticalSpacing w:val="181"/>
  <w:displayHorizontalDrawingGridEvery w:val="2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F0"/>
    <w:rsid w:val="00000764"/>
    <w:rsid w:val="00003FC3"/>
    <w:rsid w:val="0000495B"/>
    <w:rsid w:val="000116F8"/>
    <w:rsid w:val="00017E95"/>
    <w:rsid w:val="0002119B"/>
    <w:rsid w:val="000216D7"/>
    <w:rsid w:val="00023627"/>
    <w:rsid w:val="00025479"/>
    <w:rsid w:val="00027DBA"/>
    <w:rsid w:val="00033EFC"/>
    <w:rsid w:val="00034A23"/>
    <w:rsid w:val="00036E97"/>
    <w:rsid w:val="00037DC7"/>
    <w:rsid w:val="000409F0"/>
    <w:rsid w:val="00040FE3"/>
    <w:rsid w:val="000501FA"/>
    <w:rsid w:val="00050F60"/>
    <w:rsid w:val="00051E20"/>
    <w:rsid w:val="000525F0"/>
    <w:rsid w:val="0005359C"/>
    <w:rsid w:val="00055705"/>
    <w:rsid w:val="0005636B"/>
    <w:rsid w:val="00056C43"/>
    <w:rsid w:val="00060F29"/>
    <w:rsid w:val="00064006"/>
    <w:rsid w:val="0006464F"/>
    <w:rsid w:val="000661A1"/>
    <w:rsid w:val="000662AD"/>
    <w:rsid w:val="00070A47"/>
    <w:rsid w:val="00072CB6"/>
    <w:rsid w:val="0007476D"/>
    <w:rsid w:val="000751D9"/>
    <w:rsid w:val="00076C4B"/>
    <w:rsid w:val="00076F63"/>
    <w:rsid w:val="000772B8"/>
    <w:rsid w:val="000777F7"/>
    <w:rsid w:val="0008674F"/>
    <w:rsid w:val="00086F5F"/>
    <w:rsid w:val="00087486"/>
    <w:rsid w:val="00090FFC"/>
    <w:rsid w:val="00091A8A"/>
    <w:rsid w:val="00092D51"/>
    <w:rsid w:val="00093ABF"/>
    <w:rsid w:val="0009728D"/>
    <w:rsid w:val="000A2ECC"/>
    <w:rsid w:val="000A5245"/>
    <w:rsid w:val="000A5280"/>
    <w:rsid w:val="000A58B6"/>
    <w:rsid w:val="000A6F3E"/>
    <w:rsid w:val="000B4B93"/>
    <w:rsid w:val="000B5FDB"/>
    <w:rsid w:val="000C015A"/>
    <w:rsid w:val="000C055E"/>
    <w:rsid w:val="000C2406"/>
    <w:rsid w:val="000C5B45"/>
    <w:rsid w:val="000D34B4"/>
    <w:rsid w:val="000E5826"/>
    <w:rsid w:val="000E6BE9"/>
    <w:rsid w:val="000E714B"/>
    <w:rsid w:val="000F1E8C"/>
    <w:rsid w:val="000F3345"/>
    <w:rsid w:val="000F426F"/>
    <w:rsid w:val="00101EF2"/>
    <w:rsid w:val="001104A4"/>
    <w:rsid w:val="00110B12"/>
    <w:rsid w:val="00110F0E"/>
    <w:rsid w:val="00112A53"/>
    <w:rsid w:val="00112B1A"/>
    <w:rsid w:val="00121C96"/>
    <w:rsid w:val="0012338F"/>
    <w:rsid w:val="00124452"/>
    <w:rsid w:val="00126F72"/>
    <w:rsid w:val="00130C15"/>
    <w:rsid w:val="001346B1"/>
    <w:rsid w:val="00141981"/>
    <w:rsid w:val="0014235B"/>
    <w:rsid w:val="00142D2B"/>
    <w:rsid w:val="00143688"/>
    <w:rsid w:val="0014635C"/>
    <w:rsid w:val="00147225"/>
    <w:rsid w:val="00147677"/>
    <w:rsid w:val="00147D26"/>
    <w:rsid w:val="0015557F"/>
    <w:rsid w:val="0015587C"/>
    <w:rsid w:val="00155D6F"/>
    <w:rsid w:val="00157559"/>
    <w:rsid w:val="00160E34"/>
    <w:rsid w:val="001617D0"/>
    <w:rsid w:val="00161832"/>
    <w:rsid w:val="00162596"/>
    <w:rsid w:val="00162E28"/>
    <w:rsid w:val="00164609"/>
    <w:rsid w:val="00164927"/>
    <w:rsid w:val="00164AFB"/>
    <w:rsid w:val="00166040"/>
    <w:rsid w:val="0017035B"/>
    <w:rsid w:val="00174778"/>
    <w:rsid w:val="00175E74"/>
    <w:rsid w:val="00176431"/>
    <w:rsid w:val="00176E30"/>
    <w:rsid w:val="00182DC0"/>
    <w:rsid w:val="0018525E"/>
    <w:rsid w:val="00187282"/>
    <w:rsid w:val="00187B27"/>
    <w:rsid w:val="00190F86"/>
    <w:rsid w:val="00191B20"/>
    <w:rsid w:val="00193A57"/>
    <w:rsid w:val="001A231E"/>
    <w:rsid w:val="001A23C9"/>
    <w:rsid w:val="001A280C"/>
    <w:rsid w:val="001A358B"/>
    <w:rsid w:val="001A53BC"/>
    <w:rsid w:val="001A765F"/>
    <w:rsid w:val="001A7B9F"/>
    <w:rsid w:val="001B0A98"/>
    <w:rsid w:val="001B127E"/>
    <w:rsid w:val="001B1A62"/>
    <w:rsid w:val="001B1F03"/>
    <w:rsid w:val="001B341F"/>
    <w:rsid w:val="001B3B83"/>
    <w:rsid w:val="001B3E37"/>
    <w:rsid w:val="001B5677"/>
    <w:rsid w:val="001B672E"/>
    <w:rsid w:val="001B6B45"/>
    <w:rsid w:val="001B6C42"/>
    <w:rsid w:val="001B7AC7"/>
    <w:rsid w:val="001C6A28"/>
    <w:rsid w:val="001D0E35"/>
    <w:rsid w:val="001D24FC"/>
    <w:rsid w:val="001D3388"/>
    <w:rsid w:val="001D4703"/>
    <w:rsid w:val="001D60D8"/>
    <w:rsid w:val="001D7E15"/>
    <w:rsid w:val="001E10CF"/>
    <w:rsid w:val="001E112D"/>
    <w:rsid w:val="001E2816"/>
    <w:rsid w:val="001E2AD3"/>
    <w:rsid w:val="001E2C42"/>
    <w:rsid w:val="001E3768"/>
    <w:rsid w:val="001E4E7A"/>
    <w:rsid w:val="001E530E"/>
    <w:rsid w:val="001E7EDB"/>
    <w:rsid w:val="001F044E"/>
    <w:rsid w:val="001F3233"/>
    <w:rsid w:val="001F3F6E"/>
    <w:rsid w:val="001F49F6"/>
    <w:rsid w:val="001F7061"/>
    <w:rsid w:val="002007F8"/>
    <w:rsid w:val="00200AB9"/>
    <w:rsid w:val="00200D76"/>
    <w:rsid w:val="00205742"/>
    <w:rsid w:val="00205783"/>
    <w:rsid w:val="00207DA2"/>
    <w:rsid w:val="0021097C"/>
    <w:rsid w:val="00212B9C"/>
    <w:rsid w:val="002144EF"/>
    <w:rsid w:val="00214DA8"/>
    <w:rsid w:val="00217583"/>
    <w:rsid w:val="0022139F"/>
    <w:rsid w:val="00222AB8"/>
    <w:rsid w:val="00225FAD"/>
    <w:rsid w:val="0022719B"/>
    <w:rsid w:val="00227AE7"/>
    <w:rsid w:val="00230B13"/>
    <w:rsid w:val="00237968"/>
    <w:rsid w:val="00242487"/>
    <w:rsid w:val="002426D8"/>
    <w:rsid w:val="00243236"/>
    <w:rsid w:val="00246533"/>
    <w:rsid w:val="00252E7D"/>
    <w:rsid w:val="00257502"/>
    <w:rsid w:val="00260365"/>
    <w:rsid w:val="00264B98"/>
    <w:rsid w:val="00264CB9"/>
    <w:rsid w:val="00267FE9"/>
    <w:rsid w:val="0027016A"/>
    <w:rsid w:val="002705A6"/>
    <w:rsid w:val="00273815"/>
    <w:rsid w:val="00274367"/>
    <w:rsid w:val="002747E8"/>
    <w:rsid w:val="00280990"/>
    <w:rsid w:val="002816FB"/>
    <w:rsid w:val="00283D9A"/>
    <w:rsid w:val="00287257"/>
    <w:rsid w:val="0029026E"/>
    <w:rsid w:val="00290A63"/>
    <w:rsid w:val="00291E2D"/>
    <w:rsid w:val="00291FBE"/>
    <w:rsid w:val="00293445"/>
    <w:rsid w:val="00293E37"/>
    <w:rsid w:val="002945C6"/>
    <w:rsid w:val="00295A5E"/>
    <w:rsid w:val="0029685A"/>
    <w:rsid w:val="002973AF"/>
    <w:rsid w:val="002A2A05"/>
    <w:rsid w:val="002A3D76"/>
    <w:rsid w:val="002A3E14"/>
    <w:rsid w:val="002A4189"/>
    <w:rsid w:val="002A694D"/>
    <w:rsid w:val="002A794A"/>
    <w:rsid w:val="002B0740"/>
    <w:rsid w:val="002B0F7C"/>
    <w:rsid w:val="002B14A1"/>
    <w:rsid w:val="002B3088"/>
    <w:rsid w:val="002B420D"/>
    <w:rsid w:val="002B589E"/>
    <w:rsid w:val="002B64D6"/>
    <w:rsid w:val="002C1A60"/>
    <w:rsid w:val="002C26F8"/>
    <w:rsid w:val="002C3320"/>
    <w:rsid w:val="002C7869"/>
    <w:rsid w:val="002C7F94"/>
    <w:rsid w:val="002D2BBD"/>
    <w:rsid w:val="002D36E2"/>
    <w:rsid w:val="002D3D8F"/>
    <w:rsid w:val="002D548E"/>
    <w:rsid w:val="002E1FBF"/>
    <w:rsid w:val="002E4BE0"/>
    <w:rsid w:val="002E5D49"/>
    <w:rsid w:val="002F3FAF"/>
    <w:rsid w:val="002F4DAB"/>
    <w:rsid w:val="002F5769"/>
    <w:rsid w:val="002F7D12"/>
    <w:rsid w:val="003032E2"/>
    <w:rsid w:val="003069E7"/>
    <w:rsid w:val="00307D68"/>
    <w:rsid w:val="00310090"/>
    <w:rsid w:val="003124D8"/>
    <w:rsid w:val="003128ED"/>
    <w:rsid w:val="00312E1D"/>
    <w:rsid w:val="0031416F"/>
    <w:rsid w:val="00315082"/>
    <w:rsid w:val="00325509"/>
    <w:rsid w:val="003258C4"/>
    <w:rsid w:val="003260AF"/>
    <w:rsid w:val="00326979"/>
    <w:rsid w:val="0033036C"/>
    <w:rsid w:val="00334491"/>
    <w:rsid w:val="00334D6A"/>
    <w:rsid w:val="003419E0"/>
    <w:rsid w:val="003430A5"/>
    <w:rsid w:val="00343275"/>
    <w:rsid w:val="003436DB"/>
    <w:rsid w:val="0034419D"/>
    <w:rsid w:val="00344DF1"/>
    <w:rsid w:val="00346ADE"/>
    <w:rsid w:val="003504E2"/>
    <w:rsid w:val="00351611"/>
    <w:rsid w:val="003520D0"/>
    <w:rsid w:val="00352E9F"/>
    <w:rsid w:val="00354FB5"/>
    <w:rsid w:val="003578B1"/>
    <w:rsid w:val="00362562"/>
    <w:rsid w:val="00365AF6"/>
    <w:rsid w:val="00367250"/>
    <w:rsid w:val="00367BDC"/>
    <w:rsid w:val="00390A49"/>
    <w:rsid w:val="00391C69"/>
    <w:rsid w:val="00393525"/>
    <w:rsid w:val="00394E58"/>
    <w:rsid w:val="00395F48"/>
    <w:rsid w:val="003967DA"/>
    <w:rsid w:val="00396C41"/>
    <w:rsid w:val="003A1E49"/>
    <w:rsid w:val="003A3111"/>
    <w:rsid w:val="003A3AF8"/>
    <w:rsid w:val="003A446C"/>
    <w:rsid w:val="003A7A52"/>
    <w:rsid w:val="003A7AFB"/>
    <w:rsid w:val="003B638B"/>
    <w:rsid w:val="003B7033"/>
    <w:rsid w:val="003C6103"/>
    <w:rsid w:val="003C70FD"/>
    <w:rsid w:val="003C7B4D"/>
    <w:rsid w:val="003D0DD0"/>
    <w:rsid w:val="003D2133"/>
    <w:rsid w:val="003D39FE"/>
    <w:rsid w:val="003D627F"/>
    <w:rsid w:val="003D74A7"/>
    <w:rsid w:val="003E0591"/>
    <w:rsid w:val="003E1A13"/>
    <w:rsid w:val="003E1A55"/>
    <w:rsid w:val="003E3773"/>
    <w:rsid w:val="003E4015"/>
    <w:rsid w:val="003F00C9"/>
    <w:rsid w:val="003F2D5B"/>
    <w:rsid w:val="003F580B"/>
    <w:rsid w:val="00401733"/>
    <w:rsid w:val="00404F24"/>
    <w:rsid w:val="00405693"/>
    <w:rsid w:val="00407B5D"/>
    <w:rsid w:val="00411C4D"/>
    <w:rsid w:val="00412E17"/>
    <w:rsid w:val="0041384D"/>
    <w:rsid w:val="00414C68"/>
    <w:rsid w:val="00415EE0"/>
    <w:rsid w:val="00417C9F"/>
    <w:rsid w:val="004227EC"/>
    <w:rsid w:val="00422D06"/>
    <w:rsid w:val="00425589"/>
    <w:rsid w:val="004255F2"/>
    <w:rsid w:val="00427EBA"/>
    <w:rsid w:val="004312EA"/>
    <w:rsid w:val="00432465"/>
    <w:rsid w:val="00432A40"/>
    <w:rsid w:val="00434F95"/>
    <w:rsid w:val="00435996"/>
    <w:rsid w:val="004360CD"/>
    <w:rsid w:val="00436180"/>
    <w:rsid w:val="00436472"/>
    <w:rsid w:val="00436CF2"/>
    <w:rsid w:val="00437C40"/>
    <w:rsid w:val="004402C3"/>
    <w:rsid w:val="004427EE"/>
    <w:rsid w:val="00444982"/>
    <w:rsid w:val="00444B0E"/>
    <w:rsid w:val="00445A92"/>
    <w:rsid w:val="0044627D"/>
    <w:rsid w:val="004464FF"/>
    <w:rsid w:val="004501EC"/>
    <w:rsid w:val="004510F0"/>
    <w:rsid w:val="0045519D"/>
    <w:rsid w:val="004556B8"/>
    <w:rsid w:val="0045658E"/>
    <w:rsid w:val="004607A0"/>
    <w:rsid w:val="00462BCE"/>
    <w:rsid w:val="00462DD8"/>
    <w:rsid w:val="00464CB3"/>
    <w:rsid w:val="00465A7E"/>
    <w:rsid w:val="00466924"/>
    <w:rsid w:val="004675B4"/>
    <w:rsid w:val="00467D31"/>
    <w:rsid w:val="00470335"/>
    <w:rsid w:val="00472DAD"/>
    <w:rsid w:val="00473237"/>
    <w:rsid w:val="00474336"/>
    <w:rsid w:val="00474892"/>
    <w:rsid w:val="004749AB"/>
    <w:rsid w:val="00474B52"/>
    <w:rsid w:val="00474EC3"/>
    <w:rsid w:val="00476147"/>
    <w:rsid w:val="00476535"/>
    <w:rsid w:val="0048000C"/>
    <w:rsid w:val="00481173"/>
    <w:rsid w:val="00481318"/>
    <w:rsid w:val="00482643"/>
    <w:rsid w:val="00485C98"/>
    <w:rsid w:val="00486EC3"/>
    <w:rsid w:val="0048763D"/>
    <w:rsid w:val="00487C3D"/>
    <w:rsid w:val="00490BBD"/>
    <w:rsid w:val="00490EFB"/>
    <w:rsid w:val="004913A2"/>
    <w:rsid w:val="00491534"/>
    <w:rsid w:val="00492B8F"/>
    <w:rsid w:val="00493163"/>
    <w:rsid w:val="004942CB"/>
    <w:rsid w:val="00494356"/>
    <w:rsid w:val="00497899"/>
    <w:rsid w:val="004A1350"/>
    <w:rsid w:val="004A1C10"/>
    <w:rsid w:val="004A2E7C"/>
    <w:rsid w:val="004A6EF7"/>
    <w:rsid w:val="004A7095"/>
    <w:rsid w:val="004A74D1"/>
    <w:rsid w:val="004B0692"/>
    <w:rsid w:val="004B0B71"/>
    <w:rsid w:val="004B2185"/>
    <w:rsid w:val="004B2DF2"/>
    <w:rsid w:val="004B329E"/>
    <w:rsid w:val="004B43EA"/>
    <w:rsid w:val="004B5CC0"/>
    <w:rsid w:val="004B6232"/>
    <w:rsid w:val="004C1B20"/>
    <w:rsid w:val="004C5C2A"/>
    <w:rsid w:val="004C62B9"/>
    <w:rsid w:val="004C6720"/>
    <w:rsid w:val="004C6F58"/>
    <w:rsid w:val="004D0C19"/>
    <w:rsid w:val="004D2EA7"/>
    <w:rsid w:val="004D3485"/>
    <w:rsid w:val="004D5259"/>
    <w:rsid w:val="004D6C53"/>
    <w:rsid w:val="004D7961"/>
    <w:rsid w:val="004E0643"/>
    <w:rsid w:val="004E2B4C"/>
    <w:rsid w:val="004E3E3C"/>
    <w:rsid w:val="004E4855"/>
    <w:rsid w:val="004E57EE"/>
    <w:rsid w:val="004E790F"/>
    <w:rsid w:val="004F2914"/>
    <w:rsid w:val="004F7BAF"/>
    <w:rsid w:val="00501288"/>
    <w:rsid w:val="00502B10"/>
    <w:rsid w:val="00503E9B"/>
    <w:rsid w:val="005106FD"/>
    <w:rsid w:val="0051097E"/>
    <w:rsid w:val="00511057"/>
    <w:rsid w:val="00515C5E"/>
    <w:rsid w:val="005161DB"/>
    <w:rsid w:val="005169D4"/>
    <w:rsid w:val="00521A2B"/>
    <w:rsid w:val="005237C0"/>
    <w:rsid w:val="00523B0B"/>
    <w:rsid w:val="00523CE4"/>
    <w:rsid w:val="00524CA7"/>
    <w:rsid w:val="00525F85"/>
    <w:rsid w:val="0052601A"/>
    <w:rsid w:val="00533839"/>
    <w:rsid w:val="00536EFE"/>
    <w:rsid w:val="00543F3B"/>
    <w:rsid w:val="005449C8"/>
    <w:rsid w:val="005458F5"/>
    <w:rsid w:val="0054624C"/>
    <w:rsid w:val="005523AE"/>
    <w:rsid w:val="005533E0"/>
    <w:rsid w:val="0055576B"/>
    <w:rsid w:val="005566B6"/>
    <w:rsid w:val="00560140"/>
    <w:rsid w:val="00561ECD"/>
    <w:rsid w:val="00562104"/>
    <w:rsid w:val="005635A8"/>
    <w:rsid w:val="00564D9B"/>
    <w:rsid w:val="0056572A"/>
    <w:rsid w:val="005669EF"/>
    <w:rsid w:val="00567EC6"/>
    <w:rsid w:val="00570488"/>
    <w:rsid w:val="005712FB"/>
    <w:rsid w:val="00576F16"/>
    <w:rsid w:val="005817C0"/>
    <w:rsid w:val="005851B5"/>
    <w:rsid w:val="00585C0D"/>
    <w:rsid w:val="00586DC8"/>
    <w:rsid w:val="0058792B"/>
    <w:rsid w:val="00591C5B"/>
    <w:rsid w:val="005921AB"/>
    <w:rsid w:val="00594F4E"/>
    <w:rsid w:val="0059540A"/>
    <w:rsid w:val="0059575C"/>
    <w:rsid w:val="005A198E"/>
    <w:rsid w:val="005A2156"/>
    <w:rsid w:val="005A2D47"/>
    <w:rsid w:val="005A450D"/>
    <w:rsid w:val="005A690A"/>
    <w:rsid w:val="005B37A7"/>
    <w:rsid w:val="005B61F7"/>
    <w:rsid w:val="005B7A8E"/>
    <w:rsid w:val="005C0DDB"/>
    <w:rsid w:val="005C1D4F"/>
    <w:rsid w:val="005C3B36"/>
    <w:rsid w:val="005C748C"/>
    <w:rsid w:val="005D0C10"/>
    <w:rsid w:val="005D170C"/>
    <w:rsid w:val="005D1959"/>
    <w:rsid w:val="005D1B12"/>
    <w:rsid w:val="005D2B0F"/>
    <w:rsid w:val="005D3FEF"/>
    <w:rsid w:val="005D5CEC"/>
    <w:rsid w:val="005D7BC2"/>
    <w:rsid w:val="005D7CDD"/>
    <w:rsid w:val="005E05D0"/>
    <w:rsid w:val="005E0D3C"/>
    <w:rsid w:val="005E4F1A"/>
    <w:rsid w:val="005E74EF"/>
    <w:rsid w:val="005E78AF"/>
    <w:rsid w:val="005F1587"/>
    <w:rsid w:val="005F1D47"/>
    <w:rsid w:val="005F25B0"/>
    <w:rsid w:val="005F3A1D"/>
    <w:rsid w:val="005F3E98"/>
    <w:rsid w:val="00602424"/>
    <w:rsid w:val="0060452D"/>
    <w:rsid w:val="00604A5F"/>
    <w:rsid w:val="006067C1"/>
    <w:rsid w:val="006068A4"/>
    <w:rsid w:val="006101D7"/>
    <w:rsid w:val="006131B8"/>
    <w:rsid w:val="00613D65"/>
    <w:rsid w:val="00613DE2"/>
    <w:rsid w:val="00614069"/>
    <w:rsid w:val="006153B8"/>
    <w:rsid w:val="0061592C"/>
    <w:rsid w:val="00615D93"/>
    <w:rsid w:val="00616EC1"/>
    <w:rsid w:val="00617525"/>
    <w:rsid w:val="00617F0D"/>
    <w:rsid w:val="00631E5E"/>
    <w:rsid w:val="0063362E"/>
    <w:rsid w:val="00635037"/>
    <w:rsid w:val="00635EB0"/>
    <w:rsid w:val="00636B24"/>
    <w:rsid w:val="00637510"/>
    <w:rsid w:val="00643228"/>
    <w:rsid w:val="006434B0"/>
    <w:rsid w:val="00643A65"/>
    <w:rsid w:val="0064503D"/>
    <w:rsid w:val="00646131"/>
    <w:rsid w:val="006464E9"/>
    <w:rsid w:val="0064797F"/>
    <w:rsid w:val="0065224B"/>
    <w:rsid w:val="00652F3F"/>
    <w:rsid w:val="00654034"/>
    <w:rsid w:val="00664C09"/>
    <w:rsid w:val="00665EBA"/>
    <w:rsid w:val="00666926"/>
    <w:rsid w:val="006678AC"/>
    <w:rsid w:val="006678E6"/>
    <w:rsid w:val="00672449"/>
    <w:rsid w:val="0067515F"/>
    <w:rsid w:val="006753A9"/>
    <w:rsid w:val="00676146"/>
    <w:rsid w:val="00680ADB"/>
    <w:rsid w:val="00680FA0"/>
    <w:rsid w:val="006818CE"/>
    <w:rsid w:val="00686C3B"/>
    <w:rsid w:val="0069494B"/>
    <w:rsid w:val="006962A8"/>
    <w:rsid w:val="006A1946"/>
    <w:rsid w:val="006A2602"/>
    <w:rsid w:val="006A3C50"/>
    <w:rsid w:val="006A4D76"/>
    <w:rsid w:val="006A59CF"/>
    <w:rsid w:val="006A6D52"/>
    <w:rsid w:val="006A7BDF"/>
    <w:rsid w:val="006B3B02"/>
    <w:rsid w:val="006B51A5"/>
    <w:rsid w:val="006B54ED"/>
    <w:rsid w:val="006B75FD"/>
    <w:rsid w:val="006C1DFB"/>
    <w:rsid w:val="006C5AB5"/>
    <w:rsid w:val="006C5F70"/>
    <w:rsid w:val="006C6FE3"/>
    <w:rsid w:val="006C746D"/>
    <w:rsid w:val="006D115C"/>
    <w:rsid w:val="006E0B71"/>
    <w:rsid w:val="006E10A5"/>
    <w:rsid w:val="006E17AC"/>
    <w:rsid w:val="006E1ECE"/>
    <w:rsid w:val="006F0BAA"/>
    <w:rsid w:val="006F1334"/>
    <w:rsid w:val="006F3F43"/>
    <w:rsid w:val="006F44EE"/>
    <w:rsid w:val="006F67F9"/>
    <w:rsid w:val="006F78DA"/>
    <w:rsid w:val="00704D0F"/>
    <w:rsid w:val="007068C2"/>
    <w:rsid w:val="00710A4C"/>
    <w:rsid w:val="00711132"/>
    <w:rsid w:val="0071265C"/>
    <w:rsid w:val="00713E2E"/>
    <w:rsid w:val="00714596"/>
    <w:rsid w:val="00716C39"/>
    <w:rsid w:val="00722D94"/>
    <w:rsid w:val="00723F94"/>
    <w:rsid w:val="00727475"/>
    <w:rsid w:val="0072789D"/>
    <w:rsid w:val="00727B5D"/>
    <w:rsid w:val="00727E3E"/>
    <w:rsid w:val="00731083"/>
    <w:rsid w:val="00733139"/>
    <w:rsid w:val="00733297"/>
    <w:rsid w:val="00735014"/>
    <w:rsid w:val="00735965"/>
    <w:rsid w:val="0074180C"/>
    <w:rsid w:val="0074353D"/>
    <w:rsid w:val="00743763"/>
    <w:rsid w:val="00744744"/>
    <w:rsid w:val="007456BC"/>
    <w:rsid w:val="00745ED2"/>
    <w:rsid w:val="00747586"/>
    <w:rsid w:val="007512E8"/>
    <w:rsid w:val="00751F34"/>
    <w:rsid w:val="00754BE0"/>
    <w:rsid w:val="00757B5B"/>
    <w:rsid w:val="00761498"/>
    <w:rsid w:val="0076153A"/>
    <w:rsid w:val="00762213"/>
    <w:rsid w:val="007624AE"/>
    <w:rsid w:val="00762828"/>
    <w:rsid w:val="00762BA9"/>
    <w:rsid w:val="00764F98"/>
    <w:rsid w:val="00772E87"/>
    <w:rsid w:val="00773A14"/>
    <w:rsid w:val="00777E54"/>
    <w:rsid w:val="00781F98"/>
    <w:rsid w:val="00782526"/>
    <w:rsid w:val="0078300E"/>
    <w:rsid w:val="00783169"/>
    <w:rsid w:val="007871DF"/>
    <w:rsid w:val="0078731B"/>
    <w:rsid w:val="00790381"/>
    <w:rsid w:val="00792301"/>
    <w:rsid w:val="00793191"/>
    <w:rsid w:val="00793989"/>
    <w:rsid w:val="007940D4"/>
    <w:rsid w:val="007941BF"/>
    <w:rsid w:val="00794218"/>
    <w:rsid w:val="00796C61"/>
    <w:rsid w:val="007975F8"/>
    <w:rsid w:val="00797E9A"/>
    <w:rsid w:val="007A5923"/>
    <w:rsid w:val="007A5E0F"/>
    <w:rsid w:val="007A65FF"/>
    <w:rsid w:val="007B05E8"/>
    <w:rsid w:val="007B2F8F"/>
    <w:rsid w:val="007B77FF"/>
    <w:rsid w:val="007B7F15"/>
    <w:rsid w:val="007C2730"/>
    <w:rsid w:val="007D1B9C"/>
    <w:rsid w:val="007D21CC"/>
    <w:rsid w:val="007D37FF"/>
    <w:rsid w:val="007E1281"/>
    <w:rsid w:val="007E3B89"/>
    <w:rsid w:val="007E4708"/>
    <w:rsid w:val="007E5491"/>
    <w:rsid w:val="007F52C8"/>
    <w:rsid w:val="007F5B9F"/>
    <w:rsid w:val="007F6727"/>
    <w:rsid w:val="007F7B53"/>
    <w:rsid w:val="00802A60"/>
    <w:rsid w:val="008037BF"/>
    <w:rsid w:val="00803968"/>
    <w:rsid w:val="00805723"/>
    <w:rsid w:val="00807F3A"/>
    <w:rsid w:val="00811104"/>
    <w:rsid w:val="008148F1"/>
    <w:rsid w:val="00815339"/>
    <w:rsid w:val="008157A9"/>
    <w:rsid w:val="008158B3"/>
    <w:rsid w:val="00816209"/>
    <w:rsid w:val="0082073D"/>
    <w:rsid w:val="00823259"/>
    <w:rsid w:val="00824C85"/>
    <w:rsid w:val="00826D8C"/>
    <w:rsid w:val="00831515"/>
    <w:rsid w:val="00831CFB"/>
    <w:rsid w:val="008320D9"/>
    <w:rsid w:val="00832262"/>
    <w:rsid w:val="00832B67"/>
    <w:rsid w:val="00832BB5"/>
    <w:rsid w:val="00832D3F"/>
    <w:rsid w:val="00833B53"/>
    <w:rsid w:val="0083688F"/>
    <w:rsid w:val="0083701C"/>
    <w:rsid w:val="00840AB7"/>
    <w:rsid w:val="008424A5"/>
    <w:rsid w:val="00843D16"/>
    <w:rsid w:val="0084661C"/>
    <w:rsid w:val="00846DE0"/>
    <w:rsid w:val="00846F64"/>
    <w:rsid w:val="00853279"/>
    <w:rsid w:val="00853831"/>
    <w:rsid w:val="00856826"/>
    <w:rsid w:val="00861BD9"/>
    <w:rsid w:val="0086366D"/>
    <w:rsid w:val="00863CAB"/>
    <w:rsid w:val="008645D7"/>
    <w:rsid w:val="008657CF"/>
    <w:rsid w:val="00870A19"/>
    <w:rsid w:val="00871452"/>
    <w:rsid w:val="00872712"/>
    <w:rsid w:val="00872A9D"/>
    <w:rsid w:val="00875EBD"/>
    <w:rsid w:val="00877429"/>
    <w:rsid w:val="00880253"/>
    <w:rsid w:val="0088374D"/>
    <w:rsid w:val="00884397"/>
    <w:rsid w:val="0088691E"/>
    <w:rsid w:val="00887C6B"/>
    <w:rsid w:val="00891BA4"/>
    <w:rsid w:val="00891D04"/>
    <w:rsid w:val="00892F0C"/>
    <w:rsid w:val="00894227"/>
    <w:rsid w:val="00894A10"/>
    <w:rsid w:val="00897656"/>
    <w:rsid w:val="00897965"/>
    <w:rsid w:val="008A10FC"/>
    <w:rsid w:val="008A308B"/>
    <w:rsid w:val="008A360A"/>
    <w:rsid w:val="008A57F9"/>
    <w:rsid w:val="008B0006"/>
    <w:rsid w:val="008B15A7"/>
    <w:rsid w:val="008B2B09"/>
    <w:rsid w:val="008B3B9D"/>
    <w:rsid w:val="008B4954"/>
    <w:rsid w:val="008C16F7"/>
    <w:rsid w:val="008C3210"/>
    <w:rsid w:val="008C5CB8"/>
    <w:rsid w:val="008C6470"/>
    <w:rsid w:val="008C7A05"/>
    <w:rsid w:val="008D029C"/>
    <w:rsid w:val="008D36F5"/>
    <w:rsid w:val="008D46B9"/>
    <w:rsid w:val="008D6020"/>
    <w:rsid w:val="008D71BC"/>
    <w:rsid w:val="008E1EFE"/>
    <w:rsid w:val="008E28BA"/>
    <w:rsid w:val="008E30BE"/>
    <w:rsid w:val="008E511E"/>
    <w:rsid w:val="008E5AFD"/>
    <w:rsid w:val="008E5DBB"/>
    <w:rsid w:val="008E6523"/>
    <w:rsid w:val="008E719A"/>
    <w:rsid w:val="008F4476"/>
    <w:rsid w:val="008F5E88"/>
    <w:rsid w:val="008F645F"/>
    <w:rsid w:val="008F784D"/>
    <w:rsid w:val="00903D2C"/>
    <w:rsid w:val="009045EF"/>
    <w:rsid w:val="009049C8"/>
    <w:rsid w:val="00907200"/>
    <w:rsid w:val="0091361F"/>
    <w:rsid w:val="00914722"/>
    <w:rsid w:val="00914ECB"/>
    <w:rsid w:val="00915747"/>
    <w:rsid w:val="00915830"/>
    <w:rsid w:val="00915B8D"/>
    <w:rsid w:val="00916C2C"/>
    <w:rsid w:val="0092051A"/>
    <w:rsid w:val="009208EC"/>
    <w:rsid w:val="0092115E"/>
    <w:rsid w:val="00922223"/>
    <w:rsid w:val="00922E9A"/>
    <w:rsid w:val="00922EC7"/>
    <w:rsid w:val="0092327F"/>
    <w:rsid w:val="00933E5D"/>
    <w:rsid w:val="0093449B"/>
    <w:rsid w:val="00936B68"/>
    <w:rsid w:val="0094436E"/>
    <w:rsid w:val="0094569E"/>
    <w:rsid w:val="00945D26"/>
    <w:rsid w:val="009463B3"/>
    <w:rsid w:val="0095180D"/>
    <w:rsid w:val="00953BB3"/>
    <w:rsid w:val="00954C96"/>
    <w:rsid w:val="009551A5"/>
    <w:rsid w:val="00955589"/>
    <w:rsid w:val="00957DB3"/>
    <w:rsid w:val="00957EF4"/>
    <w:rsid w:val="00961C63"/>
    <w:rsid w:val="009631AC"/>
    <w:rsid w:val="0096414F"/>
    <w:rsid w:val="00964C07"/>
    <w:rsid w:val="009666EE"/>
    <w:rsid w:val="0096690B"/>
    <w:rsid w:val="00971B11"/>
    <w:rsid w:val="00971EAC"/>
    <w:rsid w:val="00972527"/>
    <w:rsid w:val="009732CD"/>
    <w:rsid w:val="00973C54"/>
    <w:rsid w:val="009752C5"/>
    <w:rsid w:val="0097757C"/>
    <w:rsid w:val="00977836"/>
    <w:rsid w:val="00980576"/>
    <w:rsid w:val="00985981"/>
    <w:rsid w:val="00987CFB"/>
    <w:rsid w:val="0099042E"/>
    <w:rsid w:val="00991363"/>
    <w:rsid w:val="009922AE"/>
    <w:rsid w:val="00993037"/>
    <w:rsid w:val="00994889"/>
    <w:rsid w:val="00994AA3"/>
    <w:rsid w:val="009A2807"/>
    <w:rsid w:val="009A2AC7"/>
    <w:rsid w:val="009A2C13"/>
    <w:rsid w:val="009A54D5"/>
    <w:rsid w:val="009A70FD"/>
    <w:rsid w:val="009A78B0"/>
    <w:rsid w:val="009B526C"/>
    <w:rsid w:val="009B54B4"/>
    <w:rsid w:val="009B6C8C"/>
    <w:rsid w:val="009B6FE4"/>
    <w:rsid w:val="009B70E0"/>
    <w:rsid w:val="009C0C58"/>
    <w:rsid w:val="009C2D8F"/>
    <w:rsid w:val="009C2E0A"/>
    <w:rsid w:val="009C3471"/>
    <w:rsid w:val="009C6765"/>
    <w:rsid w:val="009C7A78"/>
    <w:rsid w:val="009D23CE"/>
    <w:rsid w:val="009D6FCE"/>
    <w:rsid w:val="009E177D"/>
    <w:rsid w:val="009E2B6A"/>
    <w:rsid w:val="009E4C77"/>
    <w:rsid w:val="009F08FF"/>
    <w:rsid w:val="009F2C71"/>
    <w:rsid w:val="009F3877"/>
    <w:rsid w:val="009F3D52"/>
    <w:rsid w:val="009F6310"/>
    <w:rsid w:val="00A00A72"/>
    <w:rsid w:val="00A037E8"/>
    <w:rsid w:val="00A03E27"/>
    <w:rsid w:val="00A044BB"/>
    <w:rsid w:val="00A0762D"/>
    <w:rsid w:val="00A10BA5"/>
    <w:rsid w:val="00A21BBE"/>
    <w:rsid w:val="00A226D8"/>
    <w:rsid w:val="00A24768"/>
    <w:rsid w:val="00A3349F"/>
    <w:rsid w:val="00A33EC6"/>
    <w:rsid w:val="00A367F6"/>
    <w:rsid w:val="00A370C2"/>
    <w:rsid w:val="00A37E0A"/>
    <w:rsid w:val="00A42F80"/>
    <w:rsid w:val="00A45A27"/>
    <w:rsid w:val="00A45B6D"/>
    <w:rsid w:val="00A46383"/>
    <w:rsid w:val="00A52F12"/>
    <w:rsid w:val="00A608EF"/>
    <w:rsid w:val="00A60ED6"/>
    <w:rsid w:val="00A60FA5"/>
    <w:rsid w:val="00A62B1E"/>
    <w:rsid w:val="00A62FC7"/>
    <w:rsid w:val="00A661D8"/>
    <w:rsid w:val="00A708EC"/>
    <w:rsid w:val="00A7191C"/>
    <w:rsid w:val="00A74AD6"/>
    <w:rsid w:val="00A774AD"/>
    <w:rsid w:val="00A803D5"/>
    <w:rsid w:val="00A83F9D"/>
    <w:rsid w:val="00A84316"/>
    <w:rsid w:val="00A90FB5"/>
    <w:rsid w:val="00A92E73"/>
    <w:rsid w:val="00A933FB"/>
    <w:rsid w:val="00A939D9"/>
    <w:rsid w:val="00A93D0C"/>
    <w:rsid w:val="00A9590D"/>
    <w:rsid w:val="00A95E7E"/>
    <w:rsid w:val="00AA1924"/>
    <w:rsid w:val="00AA1F3A"/>
    <w:rsid w:val="00AA341F"/>
    <w:rsid w:val="00AA4B1E"/>
    <w:rsid w:val="00AA5F96"/>
    <w:rsid w:val="00AB2B31"/>
    <w:rsid w:val="00AB3F76"/>
    <w:rsid w:val="00AB481C"/>
    <w:rsid w:val="00AB57DF"/>
    <w:rsid w:val="00AC125A"/>
    <w:rsid w:val="00AC3060"/>
    <w:rsid w:val="00AC3AC8"/>
    <w:rsid w:val="00AC40F9"/>
    <w:rsid w:val="00AC42A3"/>
    <w:rsid w:val="00AD002C"/>
    <w:rsid w:val="00AD202F"/>
    <w:rsid w:val="00AD281E"/>
    <w:rsid w:val="00AD5B21"/>
    <w:rsid w:val="00AD6614"/>
    <w:rsid w:val="00AD74B7"/>
    <w:rsid w:val="00AE3226"/>
    <w:rsid w:val="00AE4438"/>
    <w:rsid w:val="00AE5CD1"/>
    <w:rsid w:val="00AF01D7"/>
    <w:rsid w:val="00AF0574"/>
    <w:rsid w:val="00AF12AC"/>
    <w:rsid w:val="00AF12D9"/>
    <w:rsid w:val="00AF17E8"/>
    <w:rsid w:val="00AF328A"/>
    <w:rsid w:val="00AF3545"/>
    <w:rsid w:val="00B02284"/>
    <w:rsid w:val="00B0278D"/>
    <w:rsid w:val="00B1147C"/>
    <w:rsid w:val="00B117F0"/>
    <w:rsid w:val="00B12429"/>
    <w:rsid w:val="00B13EC0"/>
    <w:rsid w:val="00B158CF"/>
    <w:rsid w:val="00B17A32"/>
    <w:rsid w:val="00B2049F"/>
    <w:rsid w:val="00B2201C"/>
    <w:rsid w:val="00B240C0"/>
    <w:rsid w:val="00B30237"/>
    <w:rsid w:val="00B303D4"/>
    <w:rsid w:val="00B30FC1"/>
    <w:rsid w:val="00B32BB4"/>
    <w:rsid w:val="00B33C42"/>
    <w:rsid w:val="00B4246B"/>
    <w:rsid w:val="00B43351"/>
    <w:rsid w:val="00B434B9"/>
    <w:rsid w:val="00B44249"/>
    <w:rsid w:val="00B44315"/>
    <w:rsid w:val="00B44427"/>
    <w:rsid w:val="00B445E6"/>
    <w:rsid w:val="00B45FD5"/>
    <w:rsid w:val="00B469F3"/>
    <w:rsid w:val="00B4714A"/>
    <w:rsid w:val="00B534FA"/>
    <w:rsid w:val="00B562FB"/>
    <w:rsid w:val="00B57324"/>
    <w:rsid w:val="00B60D87"/>
    <w:rsid w:val="00B623EF"/>
    <w:rsid w:val="00B6727A"/>
    <w:rsid w:val="00B67E05"/>
    <w:rsid w:val="00B70DD4"/>
    <w:rsid w:val="00B729CF"/>
    <w:rsid w:val="00B77D14"/>
    <w:rsid w:val="00B77EDA"/>
    <w:rsid w:val="00B81B2D"/>
    <w:rsid w:val="00B83132"/>
    <w:rsid w:val="00B91BDD"/>
    <w:rsid w:val="00B951B7"/>
    <w:rsid w:val="00B967EA"/>
    <w:rsid w:val="00B97CF0"/>
    <w:rsid w:val="00BA0E18"/>
    <w:rsid w:val="00BA18D2"/>
    <w:rsid w:val="00BA2A11"/>
    <w:rsid w:val="00BA3458"/>
    <w:rsid w:val="00BA7263"/>
    <w:rsid w:val="00BB0131"/>
    <w:rsid w:val="00BB4568"/>
    <w:rsid w:val="00BB7776"/>
    <w:rsid w:val="00BC0CA5"/>
    <w:rsid w:val="00BC0F52"/>
    <w:rsid w:val="00BC1936"/>
    <w:rsid w:val="00BC1D42"/>
    <w:rsid w:val="00BC27E6"/>
    <w:rsid w:val="00BC5346"/>
    <w:rsid w:val="00BD080D"/>
    <w:rsid w:val="00BD0FF0"/>
    <w:rsid w:val="00BD12FE"/>
    <w:rsid w:val="00BD2E82"/>
    <w:rsid w:val="00BD7845"/>
    <w:rsid w:val="00BD78DD"/>
    <w:rsid w:val="00BE1DCA"/>
    <w:rsid w:val="00BE5AF6"/>
    <w:rsid w:val="00BF0713"/>
    <w:rsid w:val="00BF12F0"/>
    <w:rsid w:val="00BF47E7"/>
    <w:rsid w:val="00BF588B"/>
    <w:rsid w:val="00C01DB1"/>
    <w:rsid w:val="00C021EF"/>
    <w:rsid w:val="00C0493E"/>
    <w:rsid w:val="00C05339"/>
    <w:rsid w:val="00C05DE6"/>
    <w:rsid w:val="00C10728"/>
    <w:rsid w:val="00C10C1F"/>
    <w:rsid w:val="00C12D44"/>
    <w:rsid w:val="00C15078"/>
    <w:rsid w:val="00C15948"/>
    <w:rsid w:val="00C15CE2"/>
    <w:rsid w:val="00C15E0D"/>
    <w:rsid w:val="00C17840"/>
    <w:rsid w:val="00C205C4"/>
    <w:rsid w:val="00C210DD"/>
    <w:rsid w:val="00C22293"/>
    <w:rsid w:val="00C2234B"/>
    <w:rsid w:val="00C226EE"/>
    <w:rsid w:val="00C2575A"/>
    <w:rsid w:val="00C273BD"/>
    <w:rsid w:val="00C31B96"/>
    <w:rsid w:val="00C334E0"/>
    <w:rsid w:val="00C33E86"/>
    <w:rsid w:val="00C34039"/>
    <w:rsid w:val="00C3550D"/>
    <w:rsid w:val="00C4388A"/>
    <w:rsid w:val="00C443E0"/>
    <w:rsid w:val="00C5107C"/>
    <w:rsid w:val="00C515C6"/>
    <w:rsid w:val="00C558F7"/>
    <w:rsid w:val="00C5656A"/>
    <w:rsid w:val="00C625F2"/>
    <w:rsid w:val="00C63B2A"/>
    <w:rsid w:val="00C653F5"/>
    <w:rsid w:val="00C65588"/>
    <w:rsid w:val="00C672EB"/>
    <w:rsid w:val="00C70FFC"/>
    <w:rsid w:val="00C75345"/>
    <w:rsid w:val="00C7618C"/>
    <w:rsid w:val="00C80AB2"/>
    <w:rsid w:val="00C82493"/>
    <w:rsid w:val="00C86947"/>
    <w:rsid w:val="00C86CBA"/>
    <w:rsid w:val="00C91C65"/>
    <w:rsid w:val="00C97627"/>
    <w:rsid w:val="00C97D57"/>
    <w:rsid w:val="00CA0BF3"/>
    <w:rsid w:val="00CA3CD3"/>
    <w:rsid w:val="00CA5BD6"/>
    <w:rsid w:val="00CA6399"/>
    <w:rsid w:val="00CA7093"/>
    <w:rsid w:val="00CB085E"/>
    <w:rsid w:val="00CB0A60"/>
    <w:rsid w:val="00CB18B9"/>
    <w:rsid w:val="00CB2B21"/>
    <w:rsid w:val="00CB6FF5"/>
    <w:rsid w:val="00CC06A2"/>
    <w:rsid w:val="00CC3523"/>
    <w:rsid w:val="00CC64A4"/>
    <w:rsid w:val="00CC6BBF"/>
    <w:rsid w:val="00CD03B3"/>
    <w:rsid w:val="00CD1BE8"/>
    <w:rsid w:val="00CD79FC"/>
    <w:rsid w:val="00CD7B8B"/>
    <w:rsid w:val="00CE18DD"/>
    <w:rsid w:val="00CE4195"/>
    <w:rsid w:val="00CE6B95"/>
    <w:rsid w:val="00CF1CBD"/>
    <w:rsid w:val="00CF24F5"/>
    <w:rsid w:val="00CF2D88"/>
    <w:rsid w:val="00CF4402"/>
    <w:rsid w:val="00CF64CD"/>
    <w:rsid w:val="00D00A47"/>
    <w:rsid w:val="00D04FDF"/>
    <w:rsid w:val="00D0650C"/>
    <w:rsid w:val="00D066E1"/>
    <w:rsid w:val="00D06C7C"/>
    <w:rsid w:val="00D07207"/>
    <w:rsid w:val="00D075F2"/>
    <w:rsid w:val="00D07DF7"/>
    <w:rsid w:val="00D11C4C"/>
    <w:rsid w:val="00D11F79"/>
    <w:rsid w:val="00D13795"/>
    <w:rsid w:val="00D13D3A"/>
    <w:rsid w:val="00D1546A"/>
    <w:rsid w:val="00D1561B"/>
    <w:rsid w:val="00D15F39"/>
    <w:rsid w:val="00D22B3B"/>
    <w:rsid w:val="00D23BF2"/>
    <w:rsid w:val="00D24B68"/>
    <w:rsid w:val="00D2659E"/>
    <w:rsid w:val="00D26884"/>
    <w:rsid w:val="00D31A0C"/>
    <w:rsid w:val="00D322DF"/>
    <w:rsid w:val="00D375AB"/>
    <w:rsid w:val="00D37D4F"/>
    <w:rsid w:val="00D406FC"/>
    <w:rsid w:val="00D42B33"/>
    <w:rsid w:val="00D51561"/>
    <w:rsid w:val="00D51D26"/>
    <w:rsid w:val="00D52E39"/>
    <w:rsid w:val="00D53515"/>
    <w:rsid w:val="00D537DE"/>
    <w:rsid w:val="00D55E4B"/>
    <w:rsid w:val="00D56640"/>
    <w:rsid w:val="00D56ABA"/>
    <w:rsid w:val="00D60302"/>
    <w:rsid w:val="00D60B5B"/>
    <w:rsid w:val="00D613DB"/>
    <w:rsid w:val="00D65B11"/>
    <w:rsid w:val="00D665A8"/>
    <w:rsid w:val="00D67E0E"/>
    <w:rsid w:val="00D73858"/>
    <w:rsid w:val="00D800D4"/>
    <w:rsid w:val="00D8295F"/>
    <w:rsid w:val="00D85A5C"/>
    <w:rsid w:val="00D85E97"/>
    <w:rsid w:val="00D90A41"/>
    <w:rsid w:val="00D94B35"/>
    <w:rsid w:val="00D951A0"/>
    <w:rsid w:val="00DA0946"/>
    <w:rsid w:val="00DA0972"/>
    <w:rsid w:val="00DA3A91"/>
    <w:rsid w:val="00DA6BAF"/>
    <w:rsid w:val="00DB0074"/>
    <w:rsid w:val="00DB13E4"/>
    <w:rsid w:val="00DB6829"/>
    <w:rsid w:val="00DB7F7E"/>
    <w:rsid w:val="00DC2B3B"/>
    <w:rsid w:val="00DC4894"/>
    <w:rsid w:val="00DC7C9F"/>
    <w:rsid w:val="00DD2037"/>
    <w:rsid w:val="00DD6984"/>
    <w:rsid w:val="00DE0B54"/>
    <w:rsid w:val="00DE2B79"/>
    <w:rsid w:val="00DE2BC3"/>
    <w:rsid w:val="00DE59AB"/>
    <w:rsid w:val="00DE6C97"/>
    <w:rsid w:val="00DE71E0"/>
    <w:rsid w:val="00DE7A3B"/>
    <w:rsid w:val="00DE7F14"/>
    <w:rsid w:val="00DF2BEC"/>
    <w:rsid w:val="00DF4D73"/>
    <w:rsid w:val="00E00434"/>
    <w:rsid w:val="00E015DC"/>
    <w:rsid w:val="00E065A6"/>
    <w:rsid w:val="00E06FD9"/>
    <w:rsid w:val="00E10760"/>
    <w:rsid w:val="00E119F5"/>
    <w:rsid w:val="00E1706C"/>
    <w:rsid w:val="00E20F27"/>
    <w:rsid w:val="00E21D70"/>
    <w:rsid w:val="00E26730"/>
    <w:rsid w:val="00E26881"/>
    <w:rsid w:val="00E27589"/>
    <w:rsid w:val="00E30207"/>
    <w:rsid w:val="00E33F82"/>
    <w:rsid w:val="00E36A23"/>
    <w:rsid w:val="00E41234"/>
    <w:rsid w:val="00E41C92"/>
    <w:rsid w:val="00E44C89"/>
    <w:rsid w:val="00E456FB"/>
    <w:rsid w:val="00E45B63"/>
    <w:rsid w:val="00E45C34"/>
    <w:rsid w:val="00E4676F"/>
    <w:rsid w:val="00E47C2A"/>
    <w:rsid w:val="00E532B4"/>
    <w:rsid w:val="00E53439"/>
    <w:rsid w:val="00E54284"/>
    <w:rsid w:val="00E54F91"/>
    <w:rsid w:val="00E576C0"/>
    <w:rsid w:val="00E62078"/>
    <w:rsid w:val="00E6566F"/>
    <w:rsid w:val="00E65714"/>
    <w:rsid w:val="00E67432"/>
    <w:rsid w:val="00E679E8"/>
    <w:rsid w:val="00E67CE1"/>
    <w:rsid w:val="00E712AF"/>
    <w:rsid w:val="00E76772"/>
    <w:rsid w:val="00E81CA2"/>
    <w:rsid w:val="00E83B5C"/>
    <w:rsid w:val="00E85C7C"/>
    <w:rsid w:val="00E87B6B"/>
    <w:rsid w:val="00E914B3"/>
    <w:rsid w:val="00E91736"/>
    <w:rsid w:val="00E934B5"/>
    <w:rsid w:val="00E97184"/>
    <w:rsid w:val="00EA0108"/>
    <w:rsid w:val="00EA06F2"/>
    <w:rsid w:val="00EA0E11"/>
    <w:rsid w:val="00EA5434"/>
    <w:rsid w:val="00EA68F4"/>
    <w:rsid w:val="00EB131D"/>
    <w:rsid w:val="00EB1761"/>
    <w:rsid w:val="00EB51D7"/>
    <w:rsid w:val="00EB5D2F"/>
    <w:rsid w:val="00EB6267"/>
    <w:rsid w:val="00EC0646"/>
    <w:rsid w:val="00EC3858"/>
    <w:rsid w:val="00EC3FA4"/>
    <w:rsid w:val="00EC3FE9"/>
    <w:rsid w:val="00EC4799"/>
    <w:rsid w:val="00EC67C1"/>
    <w:rsid w:val="00EC758A"/>
    <w:rsid w:val="00ED421B"/>
    <w:rsid w:val="00ED4562"/>
    <w:rsid w:val="00ED4FA4"/>
    <w:rsid w:val="00ED6667"/>
    <w:rsid w:val="00EE3279"/>
    <w:rsid w:val="00EE443C"/>
    <w:rsid w:val="00EE5E0F"/>
    <w:rsid w:val="00EF0492"/>
    <w:rsid w:val="00EF079C"/>
    <w:rsid w:val="00EF1F7C"/>
    <w:rsid w:val="00EF35C2"/>
    <w:rsid w:val="00EF45A6"/>
    <w:rsid w:val="00EF461A"/>
    <w:rsid w:val="00F02E8C"/>
    <w:rsid w:val="00F03B32"/>
    <w:rsid w:val="00F03BC2"/>
    <w:rsid w:val="00F03FCB"/>
    <w:rsid w:val="00F063E7"/>
    <w:rsid w:val="00F0688E"/>
    <w:rsid w:val="00F0734E"/>
    <w:rsid w:val="00F13415"/>
    <w:rsid w:val="00F13535"/>
    <w:rsid w:val="00F1362F"/>
    <w:rsid w:val="00F13D7A"/>
    <w:rsid w:val="00F1509B"/>
    <w:rsid w:val="00F16773"/>
    <w:rsid w:val="00F2017C"/>
    <w:rsid w:val="00F20F63"/>
    <w:rsid w:val="00F21BF9"/>
    <w:rsid w:val="00F22CE6"/>
    <w:rsid w:val="00F260E7"/>
    <w:rsid w:val="00F279F7"/>
    <w:rsid w:val="00F3074A"/>
    <w:rsid w:val="00F30FB6"/>
    <w:rsid w:val="00F32E1A"/>
    <w:rsid w:val="00F33B0A"/>
    <w:rsid w:val="00F36EB0"/>
    <w:rsid w:val="00F44382"/>
    <w:rsid w:val="00F50439"/>
    <w:rsid w:val="00F51B2D"/>
    <w:rsid w:val="00F5407F"/>
    <w:rsid w:val="00F54B70"/>
    <w:rsid w:val="00F55A3D"/>
    <w:rsid w:val="00F62EA5"/>
    <w:rsid w:val="00F63D3F"/>
    <w:rsid w:val="00F673FE"/>
    <w:rsid w:val="00F70556"/>
    <w:rsid w:val="00F71548"/>
    <w:rsid w:val="00F746FB"/>
    <w:rsid w:val="00F7645E"/>
    <w:rsid w:val="00F765C6"/>
    <w:rsid w:val="00F80576"/>
    <w:rsid w:val="00F82E90"/>
    <w:rsid w:val="00F83B8C"/>
    <w:rsid w:val="00F83C66"/>
    <w:rsid w:val="00F84B24"/>
    <w:rsid w:val="00F8587E"/>
    <w:rsid w:val="00F87527"/>
    <w:rsid w:val="00F93492"/>
    <w:rsid w:val="00FA042C"/>
    <w:rsid w:val="00FA0679"/>
    <w:rsid w:val="00FA3AD6"/>
    <w:rsid w:val="00FA3C5C"/>
    <w:rsid w:val="00FA4F92"/>
    <w:rsid w:val="00FA713C"/>
    <w:rsid w:val="00FB07C5"/>
    <w:rsid w:val="00FB0AB8"/>
    <w:rsid w:val="00FB129E"/>
    <w:rsid w:val="00FB2CB2"/>
    <w:rsid w:val="00FB3540"/>
    <w:rsid w:val="00FB4E31"/>
    <w:rsid w:val="00FC467A"/>
    <w:rsid w:val="00FC5CB1"/>
    <w:rsid w:val="00FD1958"/>
    <w:rsid w:val="00FD4ADC"/>
    <w:rsid w:val="00FE0B81"/>
    <w:rsid w:val="00FE0C1F"/>
    <w:rsid w:val="00FE1F51"/>
    <w:rsid w:val="00FE31E5"/>
    <w:rsid w:val="00FE4CB7"/>
    <w:rsid w:val="00FE4DA6"/>
    <w:rsid w:val="00FE665F"/>
    <w:rsid w:val="00FE6706"/>
    <w:rsid w:val="00FE7FAF"/>
    <w:rsid w:val="00FF2D7C"/>
    <w:rsid w:val="6DAC6BE3"/>
    <w:rsid w:val="7FDF33A3"/>
    <w:rsid w:val="9BFD5C4F"/>
    <w:rsid w:val="BFD70595"/>
    <w:rsid w:val="D7EF82C7"/>
    <w:rsid w:val="DFFEAE75"/>
    <w:rsid w:val="EFDF9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Bat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99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name="header"/>
    <w:lsdException w:qFormat="1" w:unhideWhenUsed="0" w:uiPriority="99" w:semiHidden="0" w:name="footer"/>
    <w:lsdException w:qFormat="1" w:unhideWhenUsed="0" w:uiPriority="99" w:name="index heading"/>
    <w:lsdException w:qFormat="1" w:unhideWhenUsed="0" w:uiPriority="0" w:semiHidden="0" w:name="caption"/>
    <w:lsdException w:qFormat="1" w:unhideWhenUsed="0" w:uiPriority="99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99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qFormat="1" w:unhideWhenUsed="0" w:uiPriority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name="Plain Text"/>
    <w:lsdException w:qFormat="1" w:unhideWhenUsed="0" w:uiPriority="0" w:name="E-mail Signature"/>
    <w:lsdException w:qFormat="1" w:unhideWhenUsed="0" w:uiPriority="99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99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iPriority="99" w:semiHidden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59" w:semiHidden="0" w:name="Table Grid"/>
    <w:lsdException w:qFormat="1" w:unhideWhenUsed="0"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200" w:lineRule="atLeast"/>
      <w:jc w:val="both"/>
    </w:pPr>
    <w:rPr>
      <w:rFonts w:ascii="Arial" w:hAnsi="Arial" w:eastAsia="Batang" w:cs="Times New Roman"/>
      <w:lang w:val="en-GB" w:eastAsia="ko-KR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600" w:after="480" w:line="480" w:lineRule="atLeast"/>
      <w:outlineLvl w:val="0"/>
    </w:pPr>
    <w:rPr>
      <w:rFonts w:ascii="Arial" w:hAnsi="Arial" w:eastAsia="Batang" w:cs="Arial"/>
      <w:b/>
      <w:bCs/>
      <w:snapToGrid w:val="0"/>
      <w:color w:val="004359"/>
      <w:kern w:val="32"/>
      <w:sz w:val="44"/>
      <w:szCs w:val="44"/>
      <w:lang w:val="en-GB" w:eastAsia="ko-KR" w:bidi="ar-SA"/>
    </w:rPr>
  </w:style>
  <w:style w:type="paragraph" w:styleId="4">
    <w:name w:val="heading 2"/>
    <w:basedOn w:val="2"/>
    <w:next w:val="3"/>
    <w:qFormat/>
    <w:uiPriority w:val="0"/>
    <w:pPr>
      <w:numPr>
        <w:ilvl w:val="1"/>
      </w:numPr>
      <w:spacing w:before="480" w:after="360"/>
      <w:ind w:left="851" w:hanging="851"/>
      <w:outlineLvl w:val="1"/>
    </w:pPr>
    <w:rPr>
      <w:bCs w:val="0"/>
      <w:iCs/>
      <w:sz w:val="32"/>
      <w:szCs w:val="32"/>
    </w:rPr>
  </w:style>
  <w:style w:type="paragraph" w:styleId="5">
    <w:name w:val="heading 3"/>
    <w:basedOn w:val="4"/>
    <w:next w:val="3"/>
    <w:link w:val="125"/>
    <w:qFormat/>
    <w:uiPriority w:val="0"/>
    <w:pPr>
      <w:numPr>
        <w:ilvl w:val="2"/>
      </w:numPr>
      <w:spacing w:line="360" w:lineRule="atLeast"/>
      <w:ind w:left="851" w:hanging="851"/>
      <w:outlineLvl w:val="2"/>
    </w:pPr>
    <w:rPr>
      <w:rFonts w:cs="Times New Roman"/>
      <w:bCs/>
      <w:sz w:val="24"/>
      <w:szCs w:val="24"/>
    </w:rPr>
  </w:style>
  <w:style w:type="paragraph" w:styleId="6">
    <w:name w:val="heading 4"/>
    <w:basedOn w:val="5"/>
    <w:next w:val="3"/>
    <w:qFormat/>
    <w:uiPriority w:val="0"/>
    <w:pPr>
      <w:numPr>
        <w:ilvl w:val="3"/>
      </w:numPr>
      <w:spacing w:before="360" w:line="320" w:lineRule="atLeast"/>
      <w:ind w:left="851" w:hanging="851"/>
      <w:outlineLvl w:val="3"/>
    </w:pPr>
    <w:rPr>
      <w:b w:val="0"/>
      <w:bCs w:val="0"/>
      <w:i/>
      <w:sz w:val="22"/>
      <w:szCs w:val="22"/>
    </w:rPr>
  </w:style>
  <w:style w:type="paragraph" w:styleId="7">
    <w:name w:val="heading 5"/>
    <w:basedOn w:val="6"/>
    <w:next w:val="3"/>
    <w:qFormat/>
    <w:uiPriority w:val="0"/>
    <w:pPr>
      <w:numPr>
        <w:ilvl w:val="4"/>
      </w:numPr>
      <w:spacing w:before="240" w:after="120" w:line="240" w:lineRule="atLeast"/>
      <w:outlineLvl w:val="4"/>
    </w:pPr>
    <w:rPr>
      <w:b/>
      <w:bCs/>
      <w:i w:val="0"/>
      <w:iCs w:val="0"/>
      <w:kern w:val="28"/>
      <w:szCs w:val="26"/>
    </w:rPr>
  </w:style>
  <w:style w:type="paragraph" w:styleId="8">
    <w:name w:val="heading 6"/>
    <w:basedOn w:val="7"/>
    <w:next w:val="3"/>
    <w:qFormat/>
    <w:uiPriority w:val="0"/>
    <w:pPr>
      <w:numPr>
        <w:ilvl w:val="5"/>
      </w:numPr>
      <w:spacing w:before="2640" w:after="480" w:line="480" w:lineRule="atLeast"/>
      <w:outlineLvl w:val="5"/>
    </w:pPr>
    <w:rPr>
      <w:bCs w:val="0"/>
      <w:sz w:val="44"/>
      <w:szCs w:val="44"/>
    </w:rPr>
  </w:style>
  <w:style w:type="paragraph" w:styleId="9">
    <w:name w:val="heading 7"/>
    <w:basedOn w:val="8"/>
    <w:next w:val="3"/>
    <w:qFormat/>
    <w:uiPriority w:val="0"/>
    <w:pPr>
      <w:numPr>
        <w:ilvl w:val="6"/>
      </w:numPr>
      <w:spacing w:before="480" w:after="360"/>
      <w:outlineLvl w:val="6"/>
    </w:pPr>
    <w:rPr>
      <w:sz w:val="32"/>
      <w:szCs w:val="32"/>
    </w:rPr>
  </w:style>
  <w:style w:type="paragraph" w:styleId="10">
    <w:name w:val="heading 8"/>
    <w:basedOn w:val="9"/>
    <w:next w:val="3"/>
    <w:qFormat/>
    <w:uiPriority w:val="0"/>
    <w:pPr>
      <w:numPr>
        <w:ilvl w:val="7"/>
      </w:numPr>
      <w:spacing w:line="360" w:lineRule="atLeast"/>
      <w:outlineLvl w:val="7"/>
    </w:pPr>
    <w:rPr>
      <w:iCs/>
      <w:sz w:val="24"/>
      <w:szCs w:val="24"/>
    </w:rPr>
  </w:style>
  <w:style w:type="paragraph" w:styleId="11">
    <w:name w:val="heading 9"/>
    <w:basedOn w:val="10"/>
    <w:next w:val="1"/>
    <w:qFormat/>
    <w:uiPriority w:val="0"/>
    <w:pPr>
      <w:numPr>
        <w:ilvl w:val="8"/>
      </w:numPr>
      <w:spacing w:before="360" w:line="320" w:lineRule="atLeast"/>
      <w:outlineLvl w:val="8"/>
    </w:pPr>
    <w:rPr>
      <w:b w:val="0"/>
      <w:i/>
      <w:sz w:val="22"/>
      <w:szCs w:val="22"/>
    </w:rPr>
  </w:style>
  <w:style w:type="character" w:default="1" w:styleId="12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spacing w:after="280" w:line="280" w:lineRule="atLeast"/>
      <w:jc w:val="both"/>
    </w:pPr>
    <w:rPr>
      <w:rFonts w:ascii="Arial" w:hAnsi="Arial" w:eastAsia="Batang" w:cs="Times New Roman"/>
      <w:lang w:val="en-GB" w:eastAsia="ko-KR" w:bidi="ar-SA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5">
    <w:name w:val="Body Text Indent"/>
    <w:basedOn w:val="1"/>
    <w:link w:val="126"/>
    <w:qFormat/>
    <w:uiPriority w:val="0"/>
    <w:pPr>
      <w:spacing w:after="280" w:line="280" w:lineRule="atLeast"/>
      <w:ind w:left="340"/>
    </w:pPr>
  </w:style>
  <w:style w:type="paragraph" w:styleId="16">
    <w:name w:val="caption"/>
    <w:basedOn w:val="1"/>
    <w:next w:val="3"/>
    <w:qFormat/>
    <w:uiPriority w:val="0"/>
    <w:pPr>
      <w:snapToGrid/>
      <w:spacing w:before="160" w:after="360" w:line="280" w:lineRule="atLeast"/>
      <w:jc w:val="left"/>
    </w:pPr>
    <w:rPr>
      <w:color w:val="004359"/>
      <w:lang w:val="en-US"/>
    </w:rPr>
  </w:style>
  <w:style w:type="paragraph" w:styleId="17">
    <w:name w:val="Closing"/>
    <w:basedOn w:val="1"/>
    <w:semiHidden/>
    <w:qFormat/>
    <w:uiPriority w:val="0"/>
    <w:pPr>
      <w:ind w:left="4252"/>
    </w:pPr>
  </w:style>
  <w:style w:type="character" w:styleId="18">
    <w:name w:val="annotation reference"/>
    <w:semiHidden/>
    <w:qFormat/>
    <w:uiPriority w:val="99"/>
    <w:rPr>
      <w:sz w:val="16"/>
      <w:szCs w:val="16"/>
    </w:rPr>
  </w:style>
  <w:style w:type="paragraph" w:styleId="19">
    <w:name w:val="annotation text"/>
    <w:basedOn w:val="1"/>
    <w:link w:val="127"/>
    <w:qFormat/>
    <w:uiPriority w:val="99"/>
  </w:style>
  <w:style w:type="paragraph" w:styleId="20">
    <w:name w:val="annotation subject"/>
    <w:basedOn w:val="19"/>
    <w:next w:val="19"/>
    <w:semiHidden/>
    <w:qFormat/>
    <w:uiPriority w:val="0"/>
    <w:rPr>
      <w:b/>
      <w:bCs/>
    </w:rPr>
  </w:style>
  <w:style w:type="paragraph" w:styleId="2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2">
    <w:name w:val="E-mail Signature"/>
    <w:basedOn w:val="1"/>
    <w:semiHidden/>
    <w:qFormat/>
    <w:uiPriority w:val="0"/>
  </w:style>
  <w:style w:type="character" w:styleId="23">
    <w:name w:val="Emphasis"/>
    <w:qFormat/>
    <w:uiPriority w:val="0"/>
    <w:rPr>
      <w:i/>
      <w:iCs/>
    </w:rPr>
  </w:style>
  <w:style w:type="paragraph" w:styleId="24">
    <w:name w:val="envelope address"/>
    <w:basedOn w:val="1"/>
    <w:semiHidden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Arial"/>
      <w:sz w:val="24"/>
      <w:szCs w:val="24"/>
    </w:rPr>
  </w:style>
  <w:style w:type="paragraph" w:styleId="25">
    <w:name w:val="envelope return"/>
    <w:basedOn w:val="1"/>
    <w:semiHidden/>
    <w:qFormat/>
    <w:uiPriority w:val="0"/>
    <w:rPr>
      <w:rFonts w:cs="Arial"/>
    </w:rPr>
  </w:style>
  <w:style w:type="character" w:styleId="26">
    <w:name w:val="FollowedHyperlink"/>
    <w:semiHidden/>
    <w:qFormat/>
    <w:uiPriority w:val="0"/>
    <w:rPr>
      <w:color w:val="800080"/>
      <w:u w:val="single"/>
    </w:rPr>
  </w:style>
  <w:style w:type="paragraph" w:styleId="27">
    <w:name w:val="footer"/>
    <w:basedOn w:val="28"/>
    <w:link w:val="128"/>
    <w:qFormat/>
    <w:uiPriority w:val="99"/>
    <w:pPr>
      <w:tabs>
        <w:tab w:val="left" w:pos="1559"/>
        <w:tab w:val="center" w:pos="4153"/>
        <w:tab w:val="center" w:pos="4820"/>
        <w:tab w:val="right" w:pos="8306"/>
        <w:tab w:val="right" w:pos="9866"/>
      </w:tabs>
      <w:spacing w:after="0"/>
    </w:pPr>
    <w:rPr>
      <w:b w:val="0"/>
    </w:rPr>
  </w:style>
  <w:style w:type="paragraph" w:styleId="28">
    <w:name w:val="header"/>
    <w:next w:val="29"/>
    <w:semiHidden/>
    <w:qFormat/>
    <w:uiPriority w:val="0"/>
    <w:pPr>
      <w:tabs>
        <w:tab w:val="center" w:pos="4820"/>
        <w:tab w:val="right" w:pos="9866"/>
      </w:tabs>
      <w:spacing w:after="60" w:line="160" w:lineRule="atLeast"/>
    </w:pPr>
    <w:rPr>
      <w:rFonts w:ascii="Arial" w:hAnsi="Arial" w:eastAsia="Batang" w:cs="Times New Roman"/>
      <w:b/>
      <w:color w:val="004359"/>
      <w:sz w:val="16"/>
      <w:szCs w:val="16"/>
      <w:lang w:val="en-GB" w:eastAsia="ko-KR" w:bidi="ar-SA"/>
    </w:rPr>
  </w:style>
  <w:style w:type="paragraph" w:customStyle="1" w:styleId="29">
    <w:name w:val="Header Subtitle"/>
    <w:basedOn w:val="28"/>
    <w:next w:val="30"/>
    <w:semiHidden/>
    <w:qFormat/>
    <w:uiPriority w:val="0"/>
  </w:style>
  <w:style w:type="paragraph" w:customStyle="1" w:styleId="30">
    <w:name w:val="Header Graphic"/>
    <w:basedOn w:val="29"/>
    <w:semiHidden/>
    <w:qFormat/>
    <w:uiPriority w:val="0"/>
    <w:pPr>
      <w:spacing w:after="320"/>
    </w:pPr>
  </w:style>
  <w:style w:type="character" w:styleId="31">
    <w:name w:val="footnote reference"/>
    <w:semiHidden/>
    <w:qFormat/>
    <w:uiPriority w:val="0"/>
    <w:rPr>
      <w:vertAlign w:val="superscript"/>
    </w:rPr>
  </w:style>
  <w:style w:type="paragraph" w:styleId="32">
    <w:name w:val="footnote text"/>
    <w:basedOn w:val="1"/>
    <w:semiHidden/>
    <w:qFormat/>
    <w:uiPriority w:val="0"/>
  </w:style>
  <w:style w:type="character" w:styleId="33">
    <w:name w:val="HTML Acronym"/>
    <w:basedOn w:val="12"/>
    <w:semiHidden/>
    <w:qFormat/>
    <w:uiPriority w:val="0"/>
  </w:style>
  <w:style w:type="paragraph" w:styleId="34">
    <w:name w:val="HTML Address"/>
    <w:basedOn w:val="1"/>
    <w:semiHidden/>
    <w:qFormat/>
    <w:uiPriority w:val="0"/>
    <w:rPr>
      <w:i/>
      <w:iCs/>
    </w:rPr>
  </w:style>
  <w:style w:type="character" w:styleId="35">
    <w:name w:val="HTML Cite"/>
    <w:semiHidden/>
    <w:qFormat/>
    <w:uiPriority w:val="0"/>
    <w:rPr>
      <w:i/>
      <w:iCs/>
    </w:rPr>
  </w:style>
  <w:style w:type="character" w:styleId="36">
    <w:name w:val="HTML Code"/>
    <w:semiHidden/>
    <w:qFormat/>
    <w:uiPriority w:val="0"/>
    <w:rPr>
      <w:rFonts w:ascii="Courier New" w:hAnsi="Courier New" w:cs="Courier New"/>
      <w:sz w:val="20"/>
      <w:szCs w:val="20"/>
    </w:rPr>
  </w:style>
  <w:style w:type="character" w:styleId="37">
    <w:name w:val="HTML Definition"/>
    <w:semiHidden/>
    <w:qFormat/>
    <w:uiPriority w:val="0"/>
    <w:rPr>
      <w:i/>
      <w:iCs/>
    </w:rPr>
  </w:style>
  <w:style w:type="character" w:styleId="38">
    <w:name w:val="HTML Keyboard"/>
    <w:semiHidden/>
    <w:qFormat/>
    <w:uiPriority w:val="0"/>
    <w:rPr>
      <w:rFonts w:ascii="Courier New" w:hAnsi="Courier New" w:cs="Courier New"/>
      <w:sz w:val="20"/>
      <w:szCs w:val="20"/>
    </w:rPr>
  </w:style>
  <w:style w:type="paragraph" w:styleId="39">
    <w:name w:val="HTML Preformatted"/>
    <w:basedOn w:val="1"/>
    <w:link w:val="129"/>
    <w:semiHidden/>
    <w:qFormat/>
    <w:uiPriority w:val="99"/>
    <w:rPr>
      <w:rFonts w:ascii="Courier New" w:hAnsi="Courier New" w:cs="Courier New"/>
    </w:rPr>
  </w:style>
  <w:style w:type="character" w:styleId="40">
    <w:name w:val="HTML Sample"/>
    <w:semiHidden/>
    <w:qFormat/>
    <w:uiPriority w:val="0"/>
    <w:rPr>
      <w:rFonts w:ascii="Courier New" w:hAnsi="Courier New" w:cs="Courier New"/>
    </w:rPr>
  </w:style>
  <w:style w:type="character" w:styleId="41">
    <w:name w:val="HTML Typewriter"/>
    <w:semiHidden/>
    <w:qFormat/>
    <w:uiPriority w:val="0"/>
    <w:rPr>
      <w:rFonts w:ascii="Courier New" w:hAnsi="Courier New" w:cs="Courier New"/>
      <w:sz w:val="20"/>
      <w:szCs w:val="20"/>
    </w:rPr>
  </w:style>
  <w:style w:type="character" w:styleId="42">
    <w:name w:val="HTML Variable"/>
    <w:semiHidden/>
    <w:qFormat/>
    <w:uiPriority w:val="0"/>
    <w:rPr>
      <w:i/>
      <w:iCs/>
    </w:rPr>
  </w:style>
  <w:style w:type="character" w:styleId="43">
    <w:name w:val="Hyperlink"/>
    <w:qFormat/>
    <w:uiPriority w:val="99"/>
    <w:rPr>
      <w:color w:val="0000FF"/>
      <w:u w:val="single"/>
    </w:rPr>
  </w:style>
  <w:style w:type="paragraph" w:styleId="44">
    <w:name w:val="index 1"/>
    <w:basedOn w:val="3"/>
    <w:next w:val="3"/>
    <w:semiHidden/>
    <w:qFormat/>
    <w:uiPriority w:val="99"/>
    <w:pPr>
      <w:spacing w:after="0"/>
      <w:ind w:left="198" w:hanging="198"/>
      <w:jc w:val="left"/>
    </w:pPr>
    <w:rPr>
      <w:sz w:val="18"/>
      <w:szCs w:val="18"/>
    </w:rPr>
  </w:style>
  <w:style w:type="paragraph" w:styleId="45">
    <w:name w:val="index 2"/>
    <w:basedOn w:val="3"/>
    <w:next w:val="3"/>
    <w:semiHidden/>
    <w:qFormat/>
    <w:uiPriority w:val="0"/>
    <w:pPr>
      <w:tabs>
        <w:tab w:val="right" w:pos="4562"/>
      </w:tabs>
      <w:spacing w:after="0"/>
      <w:ind w:left="396" w:hanging="198"/>
      <w:jc w:val="left"/>
    </w:pPr>
    <w:rPr>
      <w:sz w:val="18"/>
      <w:szCs w:val="18"/>
    </w:rPr>
  </w:style>
  <w:style w:type="paragraph" w:styleId="46">
    <w:name w:val="index 3"/>
    <w:basedOn w:val="1"/>
    <w:next w:val="1"/>
    <w:semiHidden/>
    <w:qFormat/>
    <w:uiPriority w:val="0"/>
    <w:pPr>
      <w:ind w:left="600" w:hanging="200"/>
      <w:jc w:val="left"/>
    </w:pPr>
    <w:rPr>
      <w:rFonts w:ascii="Times New Roman" w:hAnsi="Times New Roman"/>
      <w:sz w:val="18"/>
      <w:szCs w:val="18"/>
    </w:rPr>
  </w:style>
  <w:style w:type="paragraph" w:styleId="47">
    <w:name w:val="index 4"/>
    <w:basedOn w:val="1"/>
    <w:next w:val="1"/>
    <w:semiHidden/>
    <w:qFormat/>
    <w:uiPriority w:val="0"/>
    <w:pPr>
      <w:ind w:left="800" w:hanging="200"/>
      <w:jc w:val="left"/>
    </w:pPr>
    <w:rPr>
      <w:rFonts w:ascii="Times New Roman" w:hAnsi="Times New Roman"/>
      <w:sz w:val="18"/>
      <w:szCs w:val="18"/>
    </w:rPr>
  </w:style>
  <w:style w:type="paragraph" w:styleId="48">
    <w:name w:val="index 5"/>
    <w:basedOn w:val="1"/>
    <w:next w:val="1"/>
    <w:semiHidden/>
    <w:qFormat/>
    <w:uiPriority w:val="0"/>
    <w:pPr>
      <w:ind w:left="1000" w:hanging="200"/>
      <w:jc w:val="left"/>
    </w:pPr>
    <w:rPr>
      <w:rFonts w:ascii="Times New Roman" w:hAnsi="Times New Roman"/>
      <w:sz w:val="18"/>
      <w:szCs w:val="18"/>
    </w:rPr>
  </w:style>
  <w:style w:type="paragraph" w:styleId="49">
    <w:name w:val="index 6"/>
    <w:basedOn w:val="1"/>
    <w:next w:val="1"/>
    <w:semiHidden/>
    <w:qFormat/>
    <w:uiPriority w:val="0"/>
    <w:pPr>
      <w:ind w:left="1200" w:hanging="200"/>
      <w:jc w:val="left"/>
    </w:pPr>
    <w:rPr>
      <w:rFonts w:ascii="Times New Roman" w:hAnsi="Times New Roman"/>
      <w:sz w:val="18"/>
      <w:szCs w:val="18"/>
    </w:rPr>
  </w:style>
  <w:style w:type="paragraph" w:styleId="50">
    <w:name w:val="index 7"/>
    <w:basedOn w:val="1"/>
    <w:next w:val="1"/>
    <w:semiHidden/>
    <w:qFormat/>
    <w:uiPriority w:val="0"/>
    <w:pPr>
      <w:ind w:left="1400" w:hanging="200"/>
      <w:jc w:val="left"/>
    </w:pPr>
    <w:rPr>
      <w:rFonts w:ascii="Times New Roman" w:hAnsi="Times New Roman"/>
      <w:sz w:val="18"/>
      <w:szCs w:val="18"/>
    </w:rPr>
  </w:style>
  <w:style w:type="paragraph" w:styleId="51">
    <w:name w:val="index 8"/>
    <w:basedOn w:val="1"/>
    <w:next w:val="1"/>
    <w:semiHidden/>
    <w:qFormat/>
    <w:uiPriority w:val="0"/>
    <w:pPr>
      <w:ind w:left="1600" w:hanging="200"/>
      <w:jc w:val="left"/>
    </w:pPr>
    <w:rPr>
      <w:rFonts w:ascii="Times New Roman" w:hAnsi="Times New Roman"/>
      <w:sz w:val="18"/>
      <w:szCs w:val="18"/>
    </w:rPr>
  </w:style>
  <w:style w:type="paragraph" w:styleId="52">
    <w:name w:val="index 9"/>
    <w:basedOn w:val="1"/>
    <w:next w:val="1"/>
    <w:semiHidden/>
    <w:qFormat/>
    <w:uiPriority w:val="0"/>
    <w:pPr>
      <w:ind w:left="1800" w:hanging="200"/>
      <w:jc w:val="left"/>
    </w:pPr>
    <w:rPr>
      <w:rFonts w:ascii="Times New Roman" w:hAnsi="Times New Roman"/>
      <w:sz w:val="18"/>
      <w:szCs w:val="18"/>
    </w:rPr>
  </w:style>
  <w:style w:type="paragraph" w:styleId="53">
    <w:name w:val="index heading"/>
    <w:basedOn w:val="1"/>
    <w:next w:val="44"/>
    <w:semiHidden/>
    <w:qFormat/>
    <w:uiPriority w:val="99"/>
    <w:pPr>
      <w:spacing w:before="240" w:after="120"/>
      <w:ind w:left="140"/>
      <w:jc w:val="left"/>
    </w:pPr>
    <w:rPr>
      <w:rFonts w:cs="Arial"/>
      <w:b/>
      <w:bCs/>
      <w:color w:val="004359"/>
      <w:sz w:val="28"/>
      <w:szCs w:val="28"/>
    </w:rPr>
  </w:style>
  <w:style w:type="paragraph" w:styleId="54">
    <w:name w:val="List Bullet"/>
    <w:basedOn w:val="1"/>
    <w:semiHidden/>
    <w:qFormat/>
    <w:uiPriority w:val="0"/>
    <w:pPr>
      <w:numPr>
        <w:ilvl w:val="0"/>
        <w:numId w:val="2"/>
      </w:numPr>
    </w:pPr>
  </w:style>
  <w:style w:type="paragraph" w:styleId="55">
    <w:name w:val="List Bullet 2"/>
    <w:basedOn w:val="1"/>
    <w:semiHidden/>
    <w:qFormat/>
    <w:uiPriority w:val="0"/>
    <w:pPr>
      <w:numPr>
        <w:ilvl w:val="0"/>
        <w:numId w:val="3"/>
      </w:numPr>
    </w:pPr>
  </w:style>
  <w:style w:type="paragraph" w:styleId="56">
    <w:name w:val="List Bullet 3"/>
    <w:basedOn w:val="1"/>
    <w:semiHidden/>
    <w:qFormat/>
    <w:uiPriority w:val="0"/>
    <w:pPr>
      <w:numPr>
        <w:ilvl w:val="0"/>
        <w:numId w:val="4"/>
      </w:numPr>
    </w:pPr>
  </w:style>
  <w:style w:type="paragraph" w:styleId="57">
    <w:name w:val="List Bullet 4"/>
    <w:basedOn w:val="1"/>
    <w:semiHidden/>
    <w:qFormat/>
    <w:uiPriority w:val="0"/>
    <w:pPr>
      <w:numPr>
        <w:ilvl w:val="0"/>
        <w:numId w:val="5"/>
      </w:numPr>
    </w:pPr>
  </w:style>
  <w:style w:type="paragraph" w:styleId="58">
    <w:name w:val="List Bullet 5"/>
    <w:basedOn w:val="1"/>
    <w:semiHidden/>
    <w:qFormat/>
    <w:uiPriority w:val="0"/>
    <w:pPr>
      <w:numPr>
        <w:ilvl w:val="0"/>
        <w:numId w:val="6"/>
      </w:numPr>
    </w:pPr>
  </w:style>
  <w:style w:type="paragraph" w:styleId="59">
    <w:name w:val="List Continue"/>
    <w:basedOn w:val="1"/>
    <w:qFormat/>
    <w:uiPriority w:val="0"/>
    <w:pPr>
      <w:spacing w:before="60" w:after="120" w:line="280" w:lineRule="atLeast"/>
      <w:ind w:left="680"/>
    </w:pPr>
  </w:style>
  <w:style w:type="paragraph" w:styleId="60">
    <w:name w:val="List Continue 2"/>
    <w:basedOn w:val="1"/>
    <w:qFormat/>
    <w:uiPriority w:val="0"/>
    <w:pPr>
      <w:spacing w:before="60" w:after="120" w:line="280" w:lineRule="atLeast"/>
      <w:ind w:left="1021"/>
    </w:pPr>
  </w:style>
  <w:style w:type="paragraph" w:styleId="61">
    <w:name w:val="List Continue 3"/>
    <w:basedOn w:val="1"/>
    <w:qFormat/>
    <w:uiPriority w:val="0"/>
    <w:pPr>
      <w:spacing w:before="60" w:after="120" w:line="280" w:lineRule="atLeast"/>
      <w:ind w:left="1361"/>
    </w:pPr>
  </w:style>
  <w:style w:type="paragraph" w:styleId="62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63">
    <w:name w:val="Normal (Web)"/>
    <w:basedOn w:val="1"/>
    <w:semiHidden/>
    <w:qFormat/>
    <w:uiPriority w:val="99"/>
    <w:rPr>
      <w:rFonts w:ascii="Times New Roman" w:hAnsi="Times New Roman"/>
      <w:sz w:val="24"/>
      <w:szCs w:val="24"/>
    </w:rPr>
  </w:style>
  <w:style w:type="paragraph" w:styleId="64">
    <w:name w:val="Normal Indent"/>
    <w:basedOn w:val="1"/>
    <w:semiHidden/>
    <w:qFormat/>
    <w:uiPriority w:val="0"/>
    <w:pPr>
      <w:ind w:left="720"/>
    </w:pPr>
  </w:style>
  <w:style w:type="paragraph" w:styleId="65">
    <w:name w:val="Note Heading"/>
    <w:basedOn w:val="1"/>
    <w:next w:val="1"/>
    <w:semiHidden/>
    <w:qFormat/>
    <w:uiPriority w:val="0"/>
  </w:style>
  <w:style w:type="character" w:styleId="66">
    <w:name w:val="page number"/>
    <w:semiHidden/>
    <w:qFormat/>
    <w:uiPriority w:val="0"/>
    <w:rPr>
      <w:rFonts w:ascii="Arial" w:hAnsi="Arial"/>
      <w:sz w:val="16"/>
    </w:rPr>
  </w:style>
  <w:style w:type="paragraph" w:styleId="67">
    <w:name w:val="Plain Text"/>
    <w:basedOn w:val="1"/>
    <w:link w:val="130"/>
    <w:semiHidden/>
    <w:qFormat/>
    <w:uiPriority w:val="99"/>
    <w:rPr>
      <w:rFonts w:ascii="Courier New" w:hAnsi="Courier New" w:cs="Courier New"/>
    </w:rPr>
  </w:style>
  <w:style w:type="paragraph" w:styleId="68">
    <w:name w:val="Salutation"/>
    <w:basedOn w:val="1"/>
    <w:next w:val="1"/>
    <w:semiHidden/>
    <w:qFormat/>
    <w:uiPriority w:val="0"/>
  </w:style>
  <w:style w:type="paragraph" w:styleId="69">
    <w:name w:val="Signature"/>
    <w:basedOn w:val="1"/>
    <w:semiHidden/>
    <w:qFormat/>
    <w:uiPriority w:val="0"/>
    <w:pPr>
      <w:ind w:left="4252"/>
    </w:pPr>
  </w:style>
  <w:style w:type="character" w:styleId="70">
    <w:name w:val="Strong"/>
    <w:qFormat/>
    <w:uiPriority w:val="0"/>
    <w:rPr>
      <w:b/>
      <w:bCs/>
    </w:rPr>
  </w:style>
  <w:style w:type="paragraph" w:styleId="71">
    <w:name w:val="Subtitle"/>
    <w:basedOn w:val="1"/>
    <w:qFormat/>
    <w:uiPriority w:val="0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72">
    <w:name w:val="Table 3D effects 1"/>
    <w:basedOn w:val="13"/>
    <w:semiHidden/>
    <w:qFormat/>
    <w:uiPriority w:val="0"/>
    <w:pPr>
      <w:snapToGrid w:val="0"/>
      <w:spacing w:line="20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3">
    <w:name w:val="Table 3D effects 2"/>
    <w:basedOn w:val="13"/>
    <w:semiHidden/>
    <w:qFormat/>
    <w:uiPriority w:val="0"/>
    <w:pPr>
      <w:snapToGrid w:val="0"/>
      <w:spacing w:line="20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4">
    <w:name w:val="Table 3D effects 3"/>
    <w:basedOn w:val="13"/>
    <w:semiHidden/>
    <w:qFormat/>
    <w:uiPriority w:val="0"/>
    <w:pPr>
      <w:snapToGrid w:val="0"/>
      <w:spacing w:line="20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5">
    <w:name w:val="Table Classic 1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6">
    <w:name w:val="Table Classic 2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7">
    <w:name w:val="Table Classic 3"/>
    <w:basedOn w:val="13"/>
    <w:semiHidden/>
    <w:qFormat/>
    <w:uiPriority w:val="0"/>
    <w:pPr>
      <w:snapToGrid w:val="0"/>
      <w:spacing w:line="200" w:lineRule="atLeast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8">
    <w:name w:val="Table Classic 4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9">
    <w:name w:val="Table Colorful 1"/>
    <w:basedOn w:val="13"/>
    <w:semiHidden/>
    <w:qFormat/>
    <w:uiPriority w:val="0"/>
    <w:pPr>
      <w:snapToGrid w:val="0"/>
      <w:spacing w:line="200" w:lineRule="atLeast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Columns 1"/>
    <w:basedOn w:val="13"/>
    <w:semiHidden/>
    <w:qFormat/>
    <w:uiPriority w:val="0"/>
    <w:pPr>
      <w:snapToGrid w:val="0"/>
      <w:spacing w:line="200" w:lineRule="atLeast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umns 2"/>
    <w:basedOn w:val="13"/>
    <w:semiHidden/>
    <w:qFormat/>
    <w:uiPriority w:val="0"/>
    <w:pPr>
      <w:snapToGrid w:val="0"/>
      <w:spacing w:line="20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olumns 3"/>
    <w:basedOn w:val="13"/>
    <w:semiHidden/>
    <w:qFormat/>
    <w:uiPriority w:val="0"/>
    <w:pPr>
      <w:snapToGrid w:val="0"/>
      <w:spacing w:line="200" w:lineRule="atLeast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olumns 4"/>
    <w:basedOn w:val="13"/>
    <w:semiHidden/>
    <w:qFormat/>
    <w:uiPriority w:val="0"/>
    <w:pPr>
      <w:snapToGrid w:val="0"/>
      <w:spacing w:line="20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86">
    <w:name w:val="Table Columns 5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87">
    <w:name w:val="Table Contemporary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88">
    <w:name w:val="Table Elegant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Grid"/>
    <w:basedOn w:val="13"/>
    <w:qFormat/>
    <w:uiPriority w:val="59"/>
    <w:pPr>
      <w:snapToGrid w:val="0"/>
      <w:spacing w:after="280" w:line="28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Grid 1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91">
    <w:name w:val="Table Grid 2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Grid 3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93">
    <w:name w:val="Table Grid 4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Grid 5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95">
    <w:name w:val="Table Grid 6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96">
    <w:name w:val="Table Grid 7"/>
    <w:basedOn w:val="13"/>
    <w:semiHidden/>
    <w:qFormat/>
    <w:uiPriority w:val="0"/>
    <w:pPr>
      <w:snapToGrid w:val="0"/>
      <w:spacing w:line="200" w:lineRule="atLeast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97">
    <w:name w:val="Table Grid 8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1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2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3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1">
    <w:name w:val="Table List 4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2">
    <w:name w:val="Table List 5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3">
    <w:name w:val="Table List 6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4">
    <w:name w:val="Table List 7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5">
    <w:name w:val="Table List 8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paragraph" w:styleId="106">
    <w:name w:val="table of figures"/>
    <w:basedOn w:val="107"/>
    <w:next w:val="1"/>
    <w:qFormat/>
    <w:uiPriority w:val="99"/>
    <w:pPr>
      <w:tabs>
        <w:tab w:val="left" w:pos="1247"/>
        <w:tab w:val="left" w:pos="1928"/>
        <w:tab w:val="right" w:pos="9412"/>
      </w:tabs>
      <w:spacing w:before="0"/>
    </w:pPr>
  </w:style>
  <w:style w:type="paragraph" w:styleId="107">
    <w:name w:val="toc 1"/>
    <w:basedOn w:val="3"/>
    <w:next w:val="3"/>
    <w:qFormat/>
    <w:uiPriority w:val="39"/>
    <w:pPr>
      <w:tabs>
        <w:tab w:val="left" w:pos="1247"/>
        <w:tab w:val="left" w:pos="1928"/>
        <w:tab w:val="right" w:pos="9412"/>
      </w:tabs>
      <w:spacing w:before="360" w:after="60"/>
      <w:ind w:left="567" w:right="567"/>
      <w:jc w:val="left"/>
    </w:pPr>
  </w:style>
  <w:style w:type="table" w:styleId="108">
    <w:name w:val="Table Professional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09">
    <w:name w:val="Table Simple 1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Simple 2"/>
    <w:basedOn w:val="13"/>
    <w:semiHidden/>
    <w:qFormat/>
    <w:uiPriority w:val="0"/>
    <w:pPr>
      <w:snapToGrid w:val="0"/>
      <w:spacing w:line="200" w:lineRule="atLeast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Simple 3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2">
    <w:name w:val="Table Subtle 1"/>
    <w:basedOn w:val="13"/>
    <w:semiHidden/>
    <w:qFormat/>
    <w:uiPriority w:val="0"/>
    <w:pPr>
      <w:snapToGrid w:val="0"/>
      <w:spacing w:line="200" w:lineRule="atLeast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Subtle 2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Theme"/>
    <w:basedOn w:val="13"/>
    <w:semiHidden/>
    <w:qFormat/>
    <w:uiPriority w:val="0"/>
    <w:pPr>
      <w:snapToGrid w:val="0"/>
      <w:spacing w:line="20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5">
    <w:name w:val="Table Web 1"/>
    <w:basedOn w:val="13"/>
    <w:semiHidden/>
    <w:qFormat/>
    <w:uiPriority w:val="0"/>
    <w:pPr>
      <w:snapToGrid w:val="0"/>
      <w:spacing w:line="200" w:lineRule="atLeast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Web 2"/>
    <w:basedOn w:val="13"/>
    <w:semiHidden/>
    <w:qFormat/>
    <w:uiPriority w:val="0"/>
    <w:pPr>
      <w:snapToGrid w:val="0"/>
      <w:spacing w:line="200" w:lineRule="atLeast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3"/>
    <w:basedOn w:val="13"/>
    <w:semiHidden/>
    <w:qFormat/>
    <w:uiPriority w:val="0"/>
    <w:pPr>
      <w:snapToGrid w:val="0"/>
      <w:spacing w:line="200" w:lineRule="atLeast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18">
    <w:name w:val="Title"/>
    <w:basedOn w:val="3"/>
    <w:next w:val="119"/>
    <w:qFormat/>
    <w:uiPriority w:val="0"/>
    <w:pPr>
      <w:spacing w:before="120" w:after="2400" w:line="480" w:lineRule="atLeast"/>
      <w:ind w:right="1191"/>
      <w:jc w:val="left"/>
    </w:pPr>
    <w:rPr>
      <w:rFonts w:cs="Arial"/>
      <w:b/>
      <w:bCs/>
      <w:color w:val="004359"/>
      <w:kern w:val="28"/>
      <w:sz w:val="44"/>
      <w:szCs w:val="44"/>
    </w:rPr>
  </w:style>
  <w:style w:type="paragraph" w:customStyle="1" w:styleId="119">
    <w:name w:val="Authors"/>
    <w:qFormat/>
    <w:uiPriority w:val="0"/>
    <w:pPr>
      <w:spacing w:after="240" w:line="240" w:lineRule="atLeast"/>
    </w:pPr>
    <w:rPr>
      <w:rFonts w:ascii="Arial" w:hAnsi="Arial" w:eastAsia="Batang" w:cs="Arial"/>
      <w:b/>
      <w:bCs/>
      <w:color w:val="004359"/>
      <w:kern w:val="28"/>
      <w:sz w:val="16"/>
      <w:szCs w:val="44"/>
      <w:lang w:val="en-GB" w:eastAsia="ko-KR" w:bidi="ar-SA"/>
    </w:rPr>
  </w:style>
  <w:style w:type="paragraph" w:styleId="120">
    <w:name w:val="toa heading"/>
    <w:basedOn w:val="1"/>
    <w:next w:val="1"/>
    <w:semiHidden/>
    <w:qFormat/>
    <w:uiPriority w:val="0"/>
    <w:pPr>
      <w:spacing w:before="120"/>
    </w:pPr>
    <w:rPr>
      <w:rFonts w:cs="Arial"/>
      <w:b/>
      <w:bCs/>
      <w:sz w:val="24"/>
      <w:szCs w:val="24"/>
    </w:rPr>
  </w:style>
  <w:style w:type="paragraph" w:styleId="121">
    <w:name w:val="toc 2"/>
    <w:basedOn w:val="3"/>
    <w:next w:val="3"/>
    <w:qFormat/>
    <w:uiPriority w:val="39"/>
    <w:pPr>
      <w:tabs>
        <w:tab w:val="left" w:pos="1928"/>
        <w:tab w:val="right" w:pos="9412"/>
      </w:tabs>
      <w:spacing w:after="60"/>
      <w:ind w:left="1247" w:right="567"/>
    </w:pPr>
  </w:style>
  <w:style w:type="paragraph" w:styleId="122">
    <w:name w:val="toc 3"/>
    <w:basedOn w:val="3"/>
    <w:next w:val="3"/>
    <w:qFormat/>
    <w:uiPriority w:val="39"/>
    <w:pPr>
      <w:tabs>
        <w:tab w:val="left" w:pos="2665"/>
        <w:tab w:val="right" w:pos="9412"/>
      </w:tabs>
      <w:spacing w:after="60"/>
      <w:ind w:left="1928" w:right="567"/>
    </w:pPr>
  </w:style>
  <w:style w:type="paragraph" w:styleId="123">
    <w:name w:val="toc 4"/>
    <w:basedOn w:val="3"/>
    <w:next w:val="3"/>
    <w:semiHidden/>
    <w:qFormat/>
    <w:uiPriority w:val="0"/>
    <w:pPr>
      <w:tabs>
        <w:tab w:val="left" w:pos="1247"/>
        <w:tab w:val="left" w:pos="1928"/>
        <w:tab w:val="right" w:pos="9412"/>
      </w:tabs>
      <w:spacing w:before="360" w:after="60"/>
      <w:ind w:left="567" w:right="567"/>
    </w:pPr>
  </w:style>
  <w:style w:type="paragraph" w:styleId="124">
    <w:name w:val="toc 5"/>
    <w:next w:val="1"/>
    <w:semiHidden/>
    <w:qFormat/>
    <w:uiPriority w:val="0"/>
    <w:pPr>
      <w:tabs>
        <w:tab w:val="right" w:pos="9412"/>
      </w:tabs>
      <w:spacing w:after="60"/>
      <w:ind w:left="567" w:right="567"/>
    </w:pPr>
    <w:rPr>
      <w:rFonts w:ascii="Arial" w:hAnsi="Arial" w:eastAsia="Batang" w:cs="Times New Roman"/>
      <w:lang w:val="en-GB" w:eastAsia="ko-KR" w:bidi="ar-SA"/>
    </w:rPr>
  </w:style>
  <w:style w:type="character" w:customStyle="1" w:styleId="125">
    <w:name w:val="Título 3 Car"/>
    <w:link w:val="5"/>
    <w:qFormat/>
    <w:uiPriority w:val="0"/>
    <w:rPr>
      <w:rFonts w:ascii="Arial" w:hAnsi="Arial" w:cs="Arial"/>
      <w:b/>
      <w:bCs/>
      <w:iCs/>
      <w:snapToGrid w:val="0"/>
      <w:color w:val="004359"/>
      <w:kern w:val="32"/>
      <w:sz w:val="24"/>
      <w:szCs w:val="24"/>
      <w:lang w:eastAsia="ko-KR"/>
    </w:rPr>
  </w:style>
  <w:style w:type="character" w:customStyle="1" w:styleId="126">
    <w:name w:val="Sangría de texto normal Car"/>
    <w:link w:val="15"/>
    <w:qFormat/>
    <w:uiPriority w:val="0"/>
    <w:rPr>
      <w:rFonts w:ascii="Arial" w:hAnsi="Arial" w:eastAsia="Batang"/>
      <w:lang w:val="en-GB" w:eastAsia="ko-KR" w:bidi="ar-SA"/>
    </w:rPr>
  </w:style>
  <w:style w:type="character" w:customStyle="1" w:styleId="127">
    <w:name w:val="Texto comentario Car"/>
    <w:basedOn w:val="12"/>
    <w:link w:val="19"/>
    <w:qFormat/>
    <w:uiPriority w:val="99"/>
    <w:rPr>
      <w:rFonts w:ascii="Arial" w:hAnsi="Arial"/>
      <w:lang w:eastAsia="ko-KR"/>
    </w:rPr>
  </w:style>
  <w:style w:type="character" w:customStyle="1" w:styleId="128">
    <w:name w:val="Pie de página Car"/>
    <w:basedOn w:val="12"/>
    <w:link w:val="27"/>
    <w:qFormat/>
    <w:uiPriority w:val="99"/>
    <w:rPr>
      <w:rFonts w:ascii="Arial" w:hAnsi="Arial"/>
      <w:color w:val="004359"/>
      <w:sz w:val="16"/>
      <w:szCs w:val="16"/>
      <w:lang w:eastAsia="ko-KR"/>
    </w:rPr>
  </w:style>
  <w:style w:type="character" w:customStyle="1" w:styleId="129">
    <w:name w:val="HTML con formato previo Car"/>
    <w:basedOn w:val="12"/>
    <w:link w:val="39"/>
    <w:semiHidden/>
    <w:qFormat/>
    <w:uiPriority w:val="99"/>
    <w:rPr>
      <w:rFonts w:ascii="Courier New" w:hAnsi="Courier New" w:cs="Courier New"/>
      <w:lang w:eastAsia="ko-KR"/>
    </w:rPr>
  </w:style>
  <w:style w:type="character" w:customStyle="1" w:styleId="130">
    <w:name w:val="Texto sin formato Car"/>
    <w:basedOn w:val="12"/>
    <w:link w:val="67"/>
    <w:semiHidden/>
    <w:qFormat/>
    <w:uiPriority w:val="99"/>
    <w:rPr>
      <w:rFonts w:ascii="Courier New" w:hAnsi="Courier New" w:cs="Courier New"/>
      <w:lang w:eastAsia="ko-KR"/>
    </w:rPr>
  </w:style>
  <w:style w:type="paragraph" w:customStyle="1" w:styleId="131">
    <w:name w:val="Title page date"/>
    <w:basedOn w:val="3"/>
    <w:next w:val="118"/>
    <w:qFormat/>
    <w:uiPriority w:val="0"/>
    <w:pPr>
      <w:spacing w:before="2760" w:after="60"/>
    </w:pPr>
    <w:rPr>
      <w:b/>
      <w:color w:val="004359"/>
      <w:sz w:val="24"/>
      <w:szCs w:val="24"/>
    </w:rPr>
  </w:style>
  <w:style w:type="paragraph" w:customStyle="1" w:styleId="132">
    <w:name w:val="Document Info"/>
    <w:basedOn w:val="119"/>
    <w:qFormat/>
    <w:uiPriority w:val="0"/>
    <w:pPr>
      <w:tabs>
        <w:tab w:val="left" w:pos="1559"/>
      </w:tabs>
      <w:spacing w:after="0"/>
    </w:pPr>
    <w:rPr>
      <w:b w:val="0"/>
      <w:szCs w:val="16"/>
    </w:rPr>
  </w:style>
  <w:style w:type="paragraph" w:customStyle="1" w:styleId="133">
    <w:name w:val="Abstract Title"/>
    <w:basedOn w:val="132"/>
    <w:next w:val="132"/>
    <w:qFormat/>
    <w:uiPriority w:val="0"/>
    <w:pPr>
      <w:spacing w:before="240" w:after="60"/>
    </w:pPr>
    <w:rPr>
      <w:b/>
    </w:rPr>
  </w:style>
  <w:style w:type="paragraph" w:customStyle="1" w:styleId="134">
    <w:name w:val="Author Names"/>
    <w:basedOn w:val="3"/>
    <w:qFormat/>
    <w:uiPriority w:val="0"/>
    <w:pPr>
      <w:spacing w:after="0" w:line="240" w:lineRule="atLeast"/>
      <w:jc w:val="left"/>
    </w:pPr>
    <w:rPr>
      <w:rFonts w:cs="Arial"/>
      <w:bCs/>
      <w:color w:val="004359"/>
      <w:kern w:val="28"/>
      <w:sz w:val="16"/>
      <w:szCs w:val="44"/>
    </w:rPr>
  </w:style>
  <w:style w:type="paragraph" w:customStyle="1" w:styleId="135">
    <w:name w:val="Contents - Title"/>
    <w:basedOn w:val="118"/>
    <w:next w:val="107"/>
    <w:qFormat/>
    <w:uiPriority w:val="0"/>
    <w:pPr>
      <w:spacing w:before="720" w:after="560" w:line="560" w:lineRule="atLeast"/>
    </w:pPr>
  </w:style>
  <w:style w:type="paragraph" w:customStyle="1" w:styleId="136">
    <w:name w:val="Information Tab"/>
    <w:basedOn w:val="27"/>
    <w:next w:val="27"/>
    <w:semiHidden/>
    <w:qFormat/>
    <w:uiPriority w:val="0"/>
    <w:pPr>
      <w:pBdr>
        <w:top w:val="single" w:color="00364A" w:sz="2" w:space="2"/>
        <w:left w:val="single" w:color="00364A" w:sz="2" w:space="3"/>
        <w:bottom w:val="single" w:color="00364A" w:sz="2" w:space="2"/>
        <w:right w:val="single" w:color="00364A" w:sz="2" w:space="3"/>
      </w:pBdr>
      <w:adjustRightInd w:val="0"/>
      <w:ind w:right="6804"/>
    </w:pPr>
  </w:style>
  <w:style w:type="paragraph" w:customStyle="1" w:styleId="137">
    <w:name w:val="Bullet with space - Level 1"/>
    <w:basedOn w:val="3"/>
    <w:qFormat/>
    <w:uiPriority w:val="0"/>
    <w:pPr>
      <w:numPr>
        <w:ilvl w:val="0"/>
        <w:numId w:val="7"/>
      </w:numPr>
    </w:pPr>
  </w:style>
  <w:style w:type="paragraph" w:customStyle="1" w:styleId="138">
    <w:name w:val="Dissemination"/>
    <w:basedOn w:val="132"/>
    <w:qFormat/>
    <w:uiPriority w:val="0"/>
    <w:rPr>
      <w:bCs w:val="0"/>
    </w:rPr>
  </w:style>
  <w:style w:type="paragraph" w:customStyle="1" w:styleId="139">
    <w:name w:val="Revisions Heading"/>
    <w:basedOn w:val="3"/>
    <w:semiHidden/>
    <w:qFormat/>
    <w:uiPriority w:val="0"/>
    <w:pPr>
      <w:spacing w:after="60"/>
    </w:pPr>
    <w:rPr>
      <w:b/>
    </w:rPr>
  </w:style>
  <w:style w:type="paragraph" w:customStyle="1" w:styleId="140">
    <w:name w:val="Revision Number"/>
    <w:basedOn w:val="1"/>
    <w:semiHidden/>
    <w:qFormat/>
    <w:uiPriority w:val="0"/>
    <w:pPr>
      <w:spacing w:after="60"/>
      <w:jc w:val="center"/>
    </w:pPr>
  </w:style>
  <w:style w:type="paragraph" w:customStyle="1" w:styleId="141">
    <w:name w:val="Revisions Text"/>
    <w:basedOn w:val="3"/>
    <w:semiHidden/>
    <w:qFormat/>
    <w:uiPriority w:val="0"/>
    <w:pPr>
      <w:spacing w:after="60"/>
    </w:pPr>
  </w:style>
  <w:style w:type="paragraph" w:customStyle="1" w:styleId="142">
    <w:name w:val="Footer First Line"/>
    <w:basedOn w:val="27"/>
    <w:next w:val="136"/>
    <w:semiHidden/>
    <w:qFormat/>
    <w:uiPriority w:val="0"/>
    <w:pPr>
      <w:spacing w:line="320" w:lineRule="atLeast"/>
    </w:pPr>
  </w:style>
  <w:style w:type="paragraph" w:customStyle="1" w:styleId="143">
    <w:name w:val="Bullet with space - Level 2"/>
    <w:basedOn w:val="137"/>
    <w:qFormat/>
    <w:uiPriority w:val="0"/>
    <w:pPr>
      <w:numPr>
        <w:ilvl w:val="1"/>
      </w:numPr>
      <w:snapToGrid w:val="0"/>
      <w:ind w:left="1020" w:hanging="340"/>
    </w:pPr>
  </w:style>
  <w:style w:type="paragraph" w:customStyle="1" w:styleId="144">
    <w:name w:val="Bullet with space - Level 3"/>
    <w:basedOn w:val="143"/>
    <w:qFormat/>
    <w:uiPriority w:val="0"/>
    <w:pPr>
      <w:numPr>
        <w:ilvl w:val="2"/>
      </w:numPr>
    </w:pPr>
  </w:style>
  <w:style w:type="paragraph" w:customStyle="1" w:styleId="145">
    <w:name w:val="Bullet no space - level 1"/>
    <w:qFormat/>
    <w:uiPriority w:val="0"/>
    <w:pPr>
      <w:numPr>
        <w:ilvl w:val="0"/>
        <w:numId w:val="8"/>
      </w:numPr>
      <w:snapToGrid w:val="0"/>
      <w:spacing w:after="60" w:line="280" w:lineRule="atLeast"/>
      <w:jc w:val="both"/>
    </w:pPr>
    <w:rPr>
      <w:rFonts w:ascii="Arial" w:hAnsi="Arial" w:eastAsia="Batang" w:cs="Times New Roman"/>
      <w:lang w:val="en-GB" w:eastAsia="ko-KR" w:bidi="ar-SA"/>
    </w:rPr>
  </w:style>
  <w:style w:type="paragraph" w:customStyle="1" w:styleId="146">
    <w:name w:val="Bullet no space - level 2"/>
    <w:basedOn w:val="1"/>
    <w:qFormat/>
    <w:uiPriority w:val="0"/>
    <w:pPr>
      <w:ind w:left="1780" w:hanging="360"/>
    </w:pPr>
  </w:style>
  <w:style w:type="paragraph" w:customStyle="1" w:styleId="147">
    <w:name w:val="Bullet no space - level 3"/>
    <w:basedOn w:val="146"/>
    <w:qFormat/>
    <w:uiPriority w:val="0"/>
    <w:pPr>
      <w:ind w:left="1418" w:hanging="360"/>
    </w:pPr>
  </w:style>
  <w:style w:type="paragraph" w:customStyle="1" w:styleId="148">
    <w:name w:val="Table heading"/>
    <w:semiHidden/>
    <w:qFormat/>
    <w:uiPriority w:val="0"/>
    <w:pPr>
      <w:snapToGrid w:val="0"/>
      <w:spacing w:line="200" w:lineRule="exact"/>
    </w:pPr>
    <w:rPr>
      <w:rFonts w:ascii="Arial" w:hAnsi="Arial" w:eastAsia="Batang" w:cs="Times New Roman"/>
      <w:b/>
      <w:snapToGrid w:val="0"/>
      <w:lang w:val="en-GB" w:eastAsia="ko-KR" w:bidi="ar-SA"/>
    </w:rPr>
  </w:style>
  <w:style w:type="table" w:customStyle="1" w:styleId="149">
    <w:name w:val="Deliverable Table"/>
    <w:basedOn w:val="13"/>
    <w:qFormat/>
    <w:uiPriority w:val="0"/>
    <w:pPr>
      <w:snapToGrid w:val="0"/>
      <w:spacing w:line="200" w:lineRule="atLeast"/>
    </w:pPr>
    <w:rPr>
      <w:rFonts w:ascii="Arial" w:hAnsi="Arial" w:eastAsia="Arial" w:cs="Arial"/>
    </w:rPr>
    <w:tblPr>
      <w:tblBorders>
        <w:top w:val="single" w:color="999999" w:sz="2" w:space="0"/>
        <w:left w:val="single" w:color="999999" w:sz="2" w:space="0"/>
        <w:bottom w:val="single" w:color="999999" w:sz="2" w:space="0"/>
        <w:right w:val="single" w:color="999999" w:sz="2" w:space="0"/>
        <w:insideH w:val="single" w:color="999999" w:sz="2" w:space="0"/>
        <w:insideV w:val="single" w:color="999999" w:sz="2" w:space="0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rFonts w:ascii="Symbol" w:hAnsi="Symbol"/>
        <w:b/>
        <w:i w:val="0"/>
        <w:sz w:val="20"/>
        <w:szCs w:val="20"/>
      </w:rPr>
      <w:tcPr>
        <w:tcBorders>
          <w:top w:val="single" w:color="999999" w:sz="2" w:space="0"/>
          <w:left w:val="single" w:color="999999" w:sz="2" w:space="0"/>
          <w:bottom w:val="single" w:color="999999" w:sz="2" w:space="0"/>
          <w:right w:val="single" w:color="999999" w:sz="2" w:space="0"/>
          <w:insideH w:val="single" w:sz="2" w:space="0"/>
          <w:insideV w:val="single" w:sz="2" w:space="0"/>
          <w:tl2br w:val="nil"/>
          <w:tr2bl w:val="nil"/>
        </w:tcBorders>
        <w:shd w:val="clear" w:color="auto" w:fill="004359"/>
      </w:tcPr>
    </w:tblStylePr>
    <w:tblStylePr w:type="lastRow">
      <w:rPr>
        <w:rFonts w:ascii="Symbol" w:hAnsi="Symbol" w:cs="Symbol"/>
        <w:sz w:val="20"/>
        <w:szCs w:val="2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0">
    <w:name w:val="Table Caption"/>
    <w:basedOn w:val="1"/>
    <w:next w:val="3"/>
    <w:semiHidden/>
    <w:qFormat/>
    <w:uiPriority w:val="0"/>
    <w:pPr>
      <w:snapToGrid/>
      <w:spacing w:before="160" w:after="360" w:line="280" w:lineRule="atLeast"/>
      <w:jc w:val="left"/>
    </w:pPr>
    <w:rPr>
      <w:color w:val="00364A"/>
    </w:rPr>
  </w:style>
  <w:style w:type="paragraph" w:customStyle="1" w:styleId="151">
    <w:name w:val="Table: column header"/>
    <w:basedOn w:val="1"/>
    <w:qFormat/>
    <w:uiPriority w:val="0"/>
    <w:pPr>
      <w:spacing w:before="60" w:after="120"/>
      <w:jc w:val="left"/>
    </w:pPr>
    <w:rPr>
      <w:b/>
    </w:rPr>
  </w:style>
  <w:style w:type="paragraph" w:customStyle="1" w:styleId="152">
    <w:name w:val="Table: cells"/>
    <w:qFormat/>
    <w:uiPriority w:val="0"/>
    <w:pPr>
      <w:spacing w:after="120"/>
    </w:pPr>
    <w:rPr>
      <w:rFonts w:ascii="Arial" w:hAnsi="Arial" w:eastAsia="Batang" w:cs="Times New Roman"/>
      <w:lang w:val="en-GB" w:eastAsia="ko-KR" w:bidi="ar-SA"/>
    </w:rPr>
  </w:style>
  <w:style w:type="paragraph" w:customStyle="1" w:styleId="153">
    <w:name w:val="Acronym Definition"/>
    <w:basedOn w:val="3"/>
    <w:qFormat/>
    <w:uiPriority w:val="0"/>
    <w:pPr>
      <w:tabs>
        <w:tab w:val="left" w:pos="1418"/>
      </w:tabs>
      <w:spacing w:after="0"/>
      <w:ind w:left="1418" w:hanging="1418"/>
      <w:jc w:val="left"/>
    </w:pPr>
    <w:rPr>
      <w:sz w:val="18"/>
    </w:rPr>
  </w:style>
  <w:style w:type="paragraph" w:customStyle="1" w:styleId="154">
    <w:name w:val="References"/>
    <w:basedOn w:val="153"/>
    <w:qFormat/>
    <w:uiPriority w:val="0"/>
    <w:pPr>
      <w:tabs>
        <w:tab w:val="left" w:pos="2268"/>
        <w:tab w:val="clear" w:pos="1418"/>
      </w:tabs>
      <w:ind w:left="2268" w:hanging="2268"/>
    </w:pPr>
  </w:style>
  <w:style w:type="paragraph" w:customStyle="1" w:styleId="155">
    <w:name w:val="Number no space - level 1"/>
    <w:basedOn w:val="3"/>
    <w:qFormat/>
    <w:uiPriority w:val="0"/>
    <w:pPr>
      <w:numPr>
        <w:ilvl w:val="0"/>
        <w:numId w:val="9"/>
      </w:numPr>
      <w:tabs>
        <w:tab w:val="left" w:pos="680"/>
      </w:tabs>
      <w:spacing w:after="60"/>
    </w:pPr>
  </w:style>
  <w:style w:type="paragraph" w:customStyle="1" w:styleId="156">
    <w:name w:val="Number no space - level 2"/>
    <w:basedOn w:val="3"/>
    <w:qFormat/>
    <w:uiPriority w:val="0"/>
    <w:pPr>
      <w:numPr>
        <w:ilvl w:val="0"/>
        <w:numId w:val="10"/>
      </w:numPr>
      <w:spacing w:after="60"/>
    </w:pPr>
  </w:style>
  <w:style w:type="paragraph" w:customStyle="1" w:styleId="157">
    <w:name w:val="Number no space - level 3"/>
    <w:basedOn w:val="3"/>
    <w:qFormat/>
    <w:uiPriority w:val="0"/>
    <w:pPr>
      <w:numPr>
        <w:ilvl w:val="0"/>
        <w:numId w:val="11"/>
      </w:numPr>
      <w:tabs>
        <w:tab w:val="left" w:pos="1418"/>
      </w:tabs>
      <w:spacing w:after="60"/>
      <w:ind w:left="1418" w:hanging="397"/>
    </w:pPr>
  </w:style>
  <w:style w:type="paragraph" w:customStyle="1" w:styleId="158">
    <w:name w:val="Number with space - level 1"/>
    <w:basedOn w:val="155"/>
    <w:qFormat/>
    <w:uiPriority w:val="0"/>
    <w:pPr>
      <w:spacing w:after="280"/>
    </w:pPr>
  </w:style>
  <w:style w:type="paragraph" w:customStyle="1" w:styleId="159">
    <w:name w:val="Number with space - level 2"/>
    <w:basedOn w:val="156"/>
    <w:qFormat/>
    <w:uiPriority w:val="0"/>
    <w:pPr>
      <w:spacing w:after="280"/>
    </w:pPr>
  </w:style>
  <w:style w:type="paragraph" w:customStyle="1" w:styleId="160">
    <w:name w:val="Number with space - level 3"/>
    <w:basedOn w:val="157"/>
    <w:qFormat/>
    <w:uiPriority w:val="0"/>
    <w:pPr>
      <w:spacing w:after="280"/>
    </w:pPr>
  </w:style>
  <w:style w:type="paragraph" w:customStyle="1" w:styleId="161">
    <w:name w:val="Code Examples"/>
    <w:basedOn w:val="3"/>
    <w:qFormat/>
    <w:uiPriority w:val="0"/>
    <w:pPr>
      <w:spacing w:after="0"/>
      <w:ind w:left="340"/>
      <w:jc w:val="left"/>
    </w:pPr>
    <w:rPr>
      <w:rFonts w:ascii="Courier New" w:hAnsi="Courier New"/>
    </w:rPr>
  </w:style>
  <w:style w:type="paragraph" w:customStyle="1" w:styleId="162">
    <w:name w:val="Heading 1 no number"/>
    <w:basedOn w:val="2"/>
    <w:qFormat/>
    <w:uiPriority w:val="0"/>
    <w:pPr>
      <w:numPr>
        <w:ilvl w:val="0"/>
        <w:numId w:val="0"/>
      </w:numPr>
      <w:tabs>
        <w:tab w:val="clear" w:pos="851"/>
      </w:tabs>
    </w:pPr>
  </w:style>
  <w:style w:type="paragraph" w:customStyle="1" w:styleId="163">
    <w:name w:val="List Continue with space"/>
    <w:basedOn w:val="59"/>
    <w:qFormat/>
    <w:uiPriority w:val="0"/>
    <w:pPr>
      <w:spacing w:after="280"/>
    </w:pPr>
  </w:style>
  <w:style w:type="paragraph" w:customStyle="1" w:styleId="164">
    <w:name w:val="List Continue 2 with space"/>
    <w:basedOn w:val="163"/>
    <w:qFormat/>
    <w:uiPriority w:val="0"/>
    <w:pPr>
      <w:ind w:left="1021"/>
    </w:pPr>
  </w:style>
  <w:style w:type="paragraph" w:customStyle="1" w:styleId="165">
    <w:name w:val="List Continue 3 with space"/>
    <w:basedOn w:val="164"/>
    <w:qFormat/>
    <w:uiPriority w:val="0"/>
    <w:pPr>
      <w:ind w:left="1361"/>
    </w:pPr>
  </w:style>
  <w:style w:type="paragraph" w:customStyle="1" w:styleId="166">
    <w:name w:val="Code Examples with space"/>
    <w:basedOn w:val="161"/>
    <w:qFormat/>
    <w:uiPriority w:val="0"/>
    <w:pPr>
      <w:spacing w:after="280"/>
    </w:pPr>
  </w:style>
  <w:style w:type="paragraph" w:customStyle="1" w:styleId="167">
    <w:name w:val="Code Examples 2"/>
    <w:basedOn w:val="161"/>
    <w:qFormat/>
    <w:uiPriority w:val="0"/>
    <w:pPr>
      <w:ind w:left="510"/>
    </w:pPr>
  </w:style>
  <w:style w:type="paragraph" w:customStyle="1" w:styleId="168">
    <w:name w:val="Code Examples 3"/>
    <w:basedOn w:val="167"/>
    <w:qFormat/>
    <w:uiPriority w:val="0"/>
    <w:pPr>
      <w:ind w:left="680"/>
    </w:pPr>
  </w:style>
  <w:style w:type="paragraph" w:customStyle="1" w:styleId="169">
    <w:name w:val="Code Examples 4"/>
    <w:basedOn w:val="168"/>
    <w:qFormat/>
    <w:uiPriority w:val="0"/>
    <w:pPr>
      <w:ind w:left="851"/>
    </w:pPr>
  </w:style>
  <w:style w:type="paragraph" w:customStyle="1" w:styleId="170">
    <w:name w:val="Code Examples 5"/>
    <w:basedOn w:val="169"/>
    <w:qFormat/>
    <w:uiPriority w:val="0"/>
    <w:pPr>
      <w:ind w:left="1021"/>
    </w:pPr>
    <w:rPr>
      <w:lang w:val="fr-FR"/>
    </w:rPr>
  </w:style>
  <w:style w:type="paragraph" w:customStyle="1" w:styleId="171">
    <w:name w:val="Code Examples 2 with space"/>
    <w:basedOn w:val="167"/>
    <w:qFormat/>
    <w:uiPriority w:val="0"/>
    <w:pPr>
      <w:spacing w:after="280"/>
      <w:ind w:left="504"/>
    </w:pPr>
  </w:style>
  <w:style w:type="paragraph" w:customStyle="1" w:styleId="172">
    <w:name w:val="Code Examples 3 with space"/>
    <w:basedOn w:val="168"/>
    <w:qFormat/>
    <w:uiPriority w:val="0"/>
    <w:pPr>
      <w:spacing w:after="280"/>
      <w:ind w:left="677"/>
    </w:pPr>
    <w:rPr>
      <w:lang w:val="en-US"/>
    </w:rPr>
  </w:style>
  <w:style w:type="character" w:customStyle="1" w:styleId="173">
    <w:name w:val="Code in-line"/>
    <w:qFormat/>
    <w:uiPriority w:val="0"/>
    <w:rPr>
      <w:rFonts w:ascii="Courier New" w:hAnsi="Courier New"/>
    </w:rPr>
  </w:style>
  <w:style w:type="paragraph" w:customStyle="1" w:styleId="174">
    <w:name w:val="Figure"/>
    <w:basedOn w:val="3"/>
    <w:next w:val="16"/>
    <w:qFormat/>
    <w:uiPriority w:val="0"/>
    <w:pPr>
      <w:keepNext/>
      <w:spacing w:before="280"/>
      <w:jc w:val="center"/>
    </w:pPr>
    <w:rPr>
      <w:lang w:val="en-US"/>
    </w:rPr>
  </w:style>
  <w:style w:type="paragraph" w:customStyle="1" w:styleId="175">
    <w:name w:val="DocCode"/>
    <w:basedOn w:val="132"/>
    <w:qFormat/>
    <w:uiPriority w:val="0"/>
    <w:rPr>
      <w:bCs w:val="0"/>
    </w:rPr>
  </w:style>
  <w:style w:type="paragraph" w:styleId="176">
    <w:name w:val="List Paragraph"/>
    <w:basedOn w:val="1"/>
    <w:qFormat/>
    <w:uiPriority w:val="34"/>
    <w:pPr>
      <w:snapToGrid/>
      <w:spacing w:after="200" w:line="276" w:lineRule="auto"/>
      <w:ind w:left="720"/>
      <w:contextualSpacing/>
      <w:jc w:val="left"/>
    </w:pPr>
    <w:rPr>
      <w:rFonts w:ascii="Calibri" w:hAnsi="Calibri" w:eastAsia="Calibri" w:cs="Times New Roman"/>
      <w:sz w:val="22"/>
      <w:szCs w:val="22"/>
      <w:lang w:val="fi-FI" w:eastAsia="en-US"/>
    </w:rPr>
  </w:style>
  <w:style w:type="paragraph" w:styleId="177">
    <w:name w:val="No Spacing"/>
    <w:qFormat/>
    <w:uiPriority w:val="1"/>
    <w:rPr>
      <w:rFonts w:ascii="Calibri" w:hAnsi="Calibri" w:eastAsia="Calibri" w:cs="Times New Roman"/>
      <w:sz w:val="22"/>
      <w:szCs w:val="22"/>
      <w:lang w:val="fi-FI" w:eastAsia="en-US" w:bidi="ar-SA"/>
    </w:rPr>
  </w:style>
  <w:style w:type="paragraph" w:customStyle="1" w:styleId="17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fi-FI" w:eastAsia="en-US" w:bidi="ar-SA"/>
    </w:rPr>
  </w:style>
  <w:style w:type="paragraph" w:customStyle="1" w:styleId="179">
    <w:name w:val="_Style 178"/>
    <w:semiHidden/>
    <w:qFormat/>
    <w:uiPriority w:val="99"/>
    <w:rPr>
      <w:rFonts w:ascii="Arial" w:hAnsi="Arial" w:eastAsia="Batang" w:cs="Times New Roman"/>
      <w:lang w:val="en-GB" w:eastAsia="ko-KR" w:bidi="ar-SA"/>
    </w:rPr>
  </w:style>
  <w:style w:type="character" w:styleId="180">
    <w:name w:val="Placeholder Text"/>
    <w:basedOn w:val="1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bmp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889</Characters>
  <Lines>37</Lines>
  <Paragraphs>15</Paragraphs>
  <TotalTime>8</TotalTime>
  <ScaleCrop>false</ScaleCrop>
  <LinksUpToDate>false</LinksUpToDate>
  <CharactersWithSpaces>1044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2013-10-23T04:15:00Z</dcterms:created>
  <dcterms:modified xsi:type="dcterms:W3CDTF">2021-03-16T17:37:59Z</dcterms:modified>
  <dc:title>Acuerdo Membresía COFRe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