
<file path=[Content_Types].xml><?xml version="1.0" encoding="utf-8"?>
<Types xmlns="http://schemas.openxmlformats.org/package/2006/content-types">
  <Default Extension="png" ContentType="image/png"/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74" w:rsidRDefault="00D6635C">
      <w:pPr>
        <w:pStyle w:val="Dissemination"/>
        <w:rPr>
          <w:lang w:val="en-US"/>
        </w:rPr>
      </w:pPr>
      <w:r>
        <w:rPr>
          <w:b/>
          <w:bCs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7620</wp:posOffset>
            </wp:positionH>
            <wp:positionV relativeFrom="paragraph">
              <wp:posOffset>24765</wp:posOffset>
            </wp:positionV>
            <wp:extent cx="1619250" cy="523875"/>
            <wp:effectExtent l="0" t="0" r="0" b="0"/>
            <wp:wrapSquare wrapText="bothSides"/>
            <wp:docPr id="3" name="Imagen 2" descr="E:\cofre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E:\cofre_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-123825</wp:posOffset>
                </wp:positionV>
                <wp:extent cx="1828800" cy="866775"/>
                <wp:effectExtent l="18415" t="19050" r="19685" b="19050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66775"/>
                        </a:xfrm>
                        <a:prstGeom prst="rect">
                          <a:avLst/>
                        </a:prstGeom>
                        <a:pattFill prst="pct90">
                          <a:fgClr>
                            <a:srgbClr val="FFFFFF"/>
                          </a:fgClr>
                          <a:bgClr>
                            <a:srgbClr val="FFC000"/>
                          </a:bgClr>
                        </a:pattFill>
                        <a:ln w="25400">
                          <a:solidFill>
                            <a:srgbClr val="FABF8F"/>
                          </a:solidFill>
                          <a:miter lim="800000"/>
                        </a:ln>
                      </wps:spPr>
                      <wps:txbx>
                        <w:txbxContent>
                          <w:p w:rsidR="005F6D74" w:rsidRDefault="00D6635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ABF8F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ABF8F"/>
                                <w:sz w:val="24"/>
                                <w:szCs w:val="24"/>
                                <w:lang w:val="es-CL"/>
                              </w:rPr>
                              <w:t>Logo organización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3" o:spid="_x0000_s1026" o:spt="1" style="position:absolute;left:0pt;margin-top:-9.75pt;height:68.25pt;width:144pt;mso-position-horizontal:right;mso-position-horizontal-relative:margin;mso-wrap-distance-bottom:0pt;mso-wrap-distance-left:9pt;mso-wrap-distance-right:9pt;mso-wrap-distance-top:0pt;z-index:251657216;v-text-anchor:middle;mso-width-relative:page;mso-height-relative:page;" fillcolor="#FFFFFF" filled="t" stroked="t" coordsize="21600,21600" o:gfxdata="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FgAAAGRycy9QSwECFAAUAAAACACHTuJA/hgPkdgAAAAIAQAA&#10;DwAAAAAAAAABACAAAAA4AAAAZHJzL2Rvd25yZXYueG1sUEsBAhQAFAAAAAgAh07iQBoGR5o8AgAA&#10;hgQAAA4AAAAAAAAAAQAgAAAAPQEAAGRycy9lMm9Eb2MueG1sUEsFBgAAAAAGAAYAWQEAAOsFAAAA&#10;AA==&#10;">
                <v:fill type="pattern" on="t" color2="#FFC000" o:title="90%" focussize="0,0" r:id="rId9"/>
                <v:stroke weight="2pt" color="#FABF8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Calibri" w:hAnsi="Calibri" w:cs="Calibri"/>
                          <w:b/>
                          <w:color w:val="FABF8F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ABF8F"/>
                          <w:sz w:val="24"/>
                          <w:szCs w:val="24"/>
                          <w:lang w:val="es-CL"/>
                        </w:rPr>
                        <w:t>Logo organización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F6D74" w:rsidRDefault="005F6D74">
      <w:pPr>
        <w:pStyle w:val="Ttulo1"/>
        <w:numPr>
          <w:ilvl w:val="0"/>
          <w:numId w:val="0"/>
        </w:numPr>
        <w:spacing w:before="0"/>
        <w:rPr>
          <w:sz w:val="32"/>
          <w:szCs w:val="32"/>
          <w:lang w:val="en-US"/>
        </w:rPr>
      </w:pPr>
    </w:p>
    <w:p w:rsidR="005F6D74" w:rsidRDefault="005F6D74">
      <w:pPr>
        <w:rPr>
          <w:rFonts w:asciiTheme="minorHAnsi" w:hAnsiTheme="minorHAnsi" w:cstheme="minorHAnsi"/>
          <w:b/>
          <w:sz w:val="32"/>
          <w:szCs w:val="32"/>
          <w:lang w:val="es-CL"/>
        </w:rPr>
      </w:pPr>
    </w:p>
    <w:p w:rsidR="005F6D74" w:rsidRPr="00B53777" w:rsidRDefault="00D6635C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B53777">
        <w:rPr>
          <w:rFonts w:asciiTheme="minorHAnsi" w:hAnsiTheme="minorHAnsi" w:cstheme="minorHAnsi"/>
          <w:b/>
          <w:sz w:val="32"/>
          <w:szCs w:val="32"/>
          <w:lang w:val="en-US"/>
        </w:rPr>
        <w:t>COFRE Membership Agreement</w:t>
      </w:r>
      <w:r w:rsidRPr="00B53777">
        <w:rPr>
          <w:rFonts w:asciiTheme="minorHAnsi" w:hAnsiTheme="minorHAnsi" w:cstheme="minorHAnsi"/>
          <w:b/>
          <w:sz w:val="32"/>
          <w:szCs w:val="32"/>
          <w:lang w:val="en-US"/>
        </w:rPr>
        <w:t xml:space="preserve"> </w:t>
      </w:r>
    </w:p>
    <w:p w:rsidR="005F6D74" w:rsidRPr="00B53777" w:rsidRDefault="005F6D74">
      <w:pPr>
        <w:shd w:val="clear" w:color="auto" w:fill="FFFFFF"/>
        <w:spacing w:after="240" w:line="276" w:lineRule="atLeast"/>
        <w:rPr>
          <w:rFonts w:ascii="Calibri" w:hAnsi="Calibri" w:cs="Calibri"/>
          <w:color w:val="000000"/>
          <w:sz w:val="24"/>
          <w:shd w:val="clear" w:color="auto" w:fill="FFFFFF"/>
          <w:lang w:val="en-US"/>
        </w:rPr>
      </w:pPr>
    </w:p>
    <w:p w:rsidR="005F6D74" w:rsidRPr="00B53777" w:rsidRDefault="00D6635C">
      <w:pPr>
        <w:shd w:val="clear" w:color="auto" w:fill="FFFFFF"/>
        <w:spacing w:after="240" w:line="276" w:lineRule="atLeast"/>
        <w:rPr>
          <w:rFonts w:ascii="Calibri" w:hAnsi="Calibri" w:cs="Calibri"/>
          <w:color w:val="000000"/>
          <w:sz w:val="24"/>
          <w:shd w:val="clear" w:color="auto" w:fill="FFFFFF"/>
          <w:lang w:val="en-US"/>
        </w:rPr>
      </w:pPr>
      <w:r w:rsidRPr="00B53777">
        <w:rPr>
          <w:rFonts w:ascii="Calibri" w:hAnsi="Calibri" w:cs="Calibri"/>
          <w:color w:val="000000"/>
          <w:sz w:val="24"/>
          <w:shd w:val="clear" w:color="auto" w:fill="FFFFFF"/>
          <w:lang w:val="en-US"/>
        </w:rPr>
        <w:t>This agreement is used to register an organization as a member of COFRE,</w:t>
      </w:r>
      <w:r w:rsidR="00B53777" w:rsidRPr="00B53777">
        <w:t xml:space="preserve"> </w:t>
      </w:r>
      <w:r w:rsidR="00B53777" w:rsidRPr="00B53777">
        <w:rPr>
          <w:rFonts w:ascii="Calibri" w:hAnsi="Calibri" w:cs="Calibri"/>
          <w:color w:val="000000"/>
          <w:sz w:val="24"/>
          <w:shd w:val="clear" w:color="auto" w:fill="FFFFFF"/>
          <w:lang w:val="en-US"/>
        </w:rPr>
        <w:t>the federated community of REUNA</w:t>
      </w:r>
      <w:r w:rsidRPr="00B53777">
        <w:rPr>
          <w:rFonts w:ascii="Calibri" w:hAnsi="Calibri" w:cs="Calibri"/>
          <w:color w:val="000000"/>
          <w:sz w:val="24"/>
          <w:shd w:val="clear" w:color="auto" w:fill="FFFFFF"/>
          <w:lang w:val="en-US"/>
        </w:rPr>
        <w:t>. This document must be signed by a person that is authorized to represent the organization.</w:t>
      </w:r>
      <w:r w:rsidRPr="00B53777">
        <w:rPr>
          <w:rFonts w:ascii="Calibri" w:hAnsi="Calibri" w:cs="Calibri"/>
          <w:color w:val="000000"/>
          <w:sz w:val="24"/>
          <w:shd w:val="clear" w:color="auto" w:fill="FFFFFF"/>
          <w:lang w:val="en-US"/>
        </w:rPr>
        <w:t xml:space="preserve"> COFRE is governed by the Federation Rules and its appendices and by signing this document, the person authorized to represent the organization;</w:t>
      </w:r>
    </w:p>
    <w:p w:rsidR="005F6D74" w:rsidRPr="00B53777" w:rsidRDefault="00D6635C">
      <w:pPr>
        <w:pStyle w:val="Textoindependiente"/>
        <w:numPr>
          <w:ilvl w:val="0"/>
          <w:numId w:val="8"/>
        </w:numPr>
        <w:spacing w:after="0"/>
        <w:ind w:left="993"/>
        <w:rPr>
          <w:rFonts w:ascii="Calibri" w:hAnsi="Calibri" w:cs="Calibri"/>
          <w:sz w:val="24"/>
          <w:lang w:val="en-US"/>
        </w:rPr>
      </w:pPr>
      <w:r w:rsidRPr="00B53777">
        <w:rPr>
          <w:rFonts w:ascii="Calibri" w:hAnsi="Calibri" w:cs="Calibri"/>
          <w:sz w:val="24"/>
          <w:lang w:val="en-US"/>
        </w:rPr>
        <w:t>Declares to have read the Federation Rules and the respective appendices</w:t>
      </w:r>
      <w:r w:rsidR="00B53777">
        <w:rPr>
          <w:rFonts w:ascii="Calibri" w:hAnsi="Calibri" w:cs="Calibri"/>
          <w:sz w:val="24"/>
          <w:lang w:val="en-US"/>
        </w:rPr>
        <w:t>,</w:t>
      </w:r>
      <w:r w:rsidRPr="00B53777">
        <w:rPr>
          <w:rFonts w:ascii="Calibri" w:hAnsi="Calibri" w:cs="Calibri"/>
          <w:sz w:val="24"/>
          <w:lang w:val="en-US"/>
        </w:rPr>
        <w:t xml:space="preserve"> considering which federation membershi</w:t>
      </w:r>
      <w:r w:rsidR="00B53777">
        <w:rPr>
          <w:rFonts w:ascii="Calibri" w:hAnsi="Calibri" w:cs="Calibri"/>
          <w:sz w:val="24"/>
          <w:lang w:val="en-US"/>
        </w:rPr>
        <w:t>p is applying; and</w:t>
      </w:r>
    </w:p>
    <w:p w:rsidR="005F6D74" w:rsidRPr="00B53777" w:rsidRDefault="00D6635C">
      <w:pPr>
        <w:pStyle w:val="Textoindependiente"/>
        <w:numPr>
          <w:ilvl w:val="0"/>
          <w:numId w:val="8"/>
        </w:numPr>
        <w:spacing w:after="0"/>
        <w:ind w:left="993"/>
        <w:rPr>
          <w:rFonts w:ascii="Calibri" w:hAnsi="Calibri" w:cs="Calibri"/>
          <w:sz w:val="24"/>
          <w:lang w:val="en-US"/>
        </w:rPr>
      </w:pPr>
      <w:r w:rsidRPr="00B53777">
        <w:rPr>
          <w:rFonts w:ascii="Calibri" w:hAnsi="Calibri" w:cs="Calibri"/>
          <w:sz w:val="24"/>
          <w:lang w:val="en-US"/>
        </w:rPr>
        <w:t>Agrees to be bound by the Federation Rules and the respective appendices.</w:t>
      </w:r>
    </w:p>
    <w:p w:rsidR="005F6D74" w:rsidRPr="00B53777" w:rsidRDefault="00D6635C">
      <w:pPr>
        <w:pStyle w:val="Textoindependiente"/>
        <w:spacing w:before="240"/>
        <w:rPr>
          <w:rFonts w:ascii="Calibri" w:hAnsi="Calibri" w:cs="Calibri"/>
          <w:sz w:val="24"/>
          <w:lang w:val="en-US"/>
        </w:rPr>
      </w:pPr>
      <w:r w:rsidRPr="00B53777">
        <w:rPr>
          <w:rFonts w:ascii="Calibri" w:hAnsi="Calibri" w:cs="Calibri"/>
          <w:sz w:val="24"/>
          <w:lang w:val="en-US"/>
        </w:rPr>
        <w:t>Signature: I hereby certify that the above information is correct and that the organization I represent agrees to act in accordance with the COFRE Federation Rules and</w:t>
      </w:r>
      <w:r w:rsidRPr="00B53777">
        <w:rPr>
          <w:rFonts w:ascii="Calibri" w:hAnsi="Calibri" w:cs="Calibri"/>
          <w:sz w:val="24"/>
          <w:lang w:val="en-US"/>
        </w:rPr>
        <w:t xml:space="preserve"> the respective appendices.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6652"/>
      </w:tblGrid>
      <w:tr w:rsidR="005F6D74">
        <w:trPr>
          <w:jc w:val="center"/>
        </w:trPr>
        <w:tc>
          <w:tcPr>
            <w:tcW w:w="2742" w:type="dxa"/>
          </w:tcPr>
          <w:p w:rsidR="005F6D74" w:rsidRDefault="00D6635C">
            <w:pPr>
              <w:spacing w:before="100" w:beforeAutospacing="1" w:after="24" w:line="276" w:lineRule="atLeast"/>
              <w:jc w:val="left"/>
              <w:rPr>
                <w:rFonts w:ascii="Calibri" w:hAnsi="Calibri" w:cs="Calibri"/>
                <w:color w:val="000000"/>
                <w:sz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hd w:val="clear" w:color="auto" w:fill="FFFFFF"/>
              </w:rPr>
              <w:t>Organization Name</w:t>
            </w:r>
          </w:p>
        </w:tc>
        <w:tc>
          <w:tcPr>
            <w:tcW w:w="6652" w:type="dxa"/>
          </w:tcPr>
          <w:p w:rsidR="005F6D74" w:rsidRDefault="005F6D74">
            <w:pPr>
              <w:spacing w:before="100" w:beforeAutospacing="1" w:after="24" w:line="276" w:lineRule="atLeast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  <w:p w:rsidR="005F6D74" w:rsidRDefault="005F6D74">
            <w:pPr>
              <w:spacing w:before="100" w:beforeAutospacing="1" w:after="24" w:line="276" w:lineRule="atLeast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</w:tc>
      </w:tr>
      <w:tr w:rsidR="005F6D74">
        <w:trPr>
          <w:jc w:val="center"/>
        </w:trPr>
        <w:tc>
          <w:tcPr>
            <w:tcW w:w="2742" w:type="dxa"/>
          </w:tcPr>
          <w:p w:rsidR="005F6D74" w:rsidRPr="00B53777" w:rsidRDefault="00D6635C">
            <w:pPr>
              <w:spacing w:before="100" w:beforeAutospacing="1" w:after="24" w:line="276" w:lineRule="atLeast"/>
              <w:jc w:val="left"/>
              <w:rPr>
                <w:rFonts w:ascii="Calibri" w:hAnsi="Calibri" w:cs="Calibri"/>
                <w:color w:val="000000"/>
                <w:sz w:val="22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hd w:val="clear" w:color="auto" w:fill="FFFFFF"/>
              </w:rPr>
              <w:t>Membership</w:t>
            </w:r>
            <w:r w:rsidRPr="00B53777">
              <w:rPr>
                <w:rFonts w:ascii="Calibri" w:hAnsi="Calibri" w:cs="Calibri"/>
                <w:color w:val="000000"/>
                <w:sz w:val="22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B53777">
              <w:rPr>
                <w:rFonts w:ascii="Calibri" w:hAnsi="Calibri" w:cs="Calibri"/>
                <w:color w:val="000000"/>
                <w:sz w:val="22"/>
                <w:shd w:val="clear" w:color="auto" w:fill="FFFFFF"/>
                <w:lang w:val="en-US"/>
              </w:rPr>
              <w:t>WebSSO</w:t>
            </w:r>
            <w:proofErr w:type="spellEnd"/>
            <w:r w:rsidRPr="00B53777">
              <w:rPr>
                <w:rFonts w:ascii="Calibri" w:hAnsi="Calibri" w:cs="Calibri"/>
                <w:color w:val="000000"/>
                <w:sz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3777">
              <w:rPr>
                <w:rFonts w:ascii="Calibri" w:hAnsi="Calibri" w:cs="Calibri"/>
                <w:color w:val="000000"/>
                <w:sz w:val="22"/>
                <w:shd w:val="clear" w:color="auto" w:fill="FFFFFF"/>
                <w:lang w:val="en-US"/>
              </w:rPr>
              <w:t>IdP</w:t>
            </w:r>
            <w:proofErr w:type="spellEnd"/>
            <w:r w:rsidRPr="00B53777">
              <w:rPr>
                <w:rFonts w:ascii="Calibri" w:hAnsi="Calibri" w:cs="Calibri"/>
                <w:color w:val="000000"/>
                <w:sz w:val="2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53777">
              <w:rPr>
                <w:rFonts w:ascii="Calibri" w:hAnsi="Calibri" w:cs="Calibri"/>
                <w:color w:val="000000"/>
                <w:sz w:val="22"/>
                <w:shd w:val="clear" w:color="auto" w:fill="FFFFFF"/>
                <w:lang w:val="en-US"/>
              </w:rPr>
              <w:t>WebSSO</w:t>
            </w:r>
            <w:proofErr w:type="spellEnd"/>
            <w:r w:rsidRPr="00B53777">
              <w:rPr>
                <w:rFonts w:ascii="Calibri" w:hAnsi="Calibri" w:cs="Calibri"/>
                <w:color w:val="000000"/>
                <w:sz w:val="22"/>
                <w:shd w:val="clear" w:color="auto" w:fill="FFFFFF"/>
                <w:lang w:val="en-US"/>
              </w:rPr>
              <w:t xml:space="preserve"> SP, </w:t>
            </w:r>
            <w:proofErr w:type="spellStart"/>
            <w:r w:rsidRPr="00B53777">
              <w:rPr>
                <w:rFonts w:ascii="Calibri" w:hAnsi="Calibri" w:cs="Calibri"/>
                <w:color w:val="000000"/>
                <w:sz w:val="22"/>
                <w:shd w:val="clear" w:color="auto" w:fill="FFFFFF"/>
                <w:lang w:val="en-US"/>
              </w:rPr>
              <w:t>eduroam</w:t>
            </w:r>
            <w:proofErr w:type="spellEnd"/>
            <w:r w:rsidRPr="00B53777">
              <w:rPr>
                <w:rFonts w:ascii="Calibri" w:hAnsi="Calibri" w:cs="Calibri"/>
                <w:color w:val="000000"/>
                <w:sz w:val="22"/>
                <w:shd w:val="clear" w:color="auto" w:fill="FFFFFF"/>
                <w:lang w:val="en-US"/>
              </w:rPr>
              <w:t>)</w:t>
            </w:r>
          </w:p>
        </w:tc>
        <w:tc>
          <w:tcPr>
            <w:tcW w:w="6652" w:type="dxa"/>
          </w:tcPr>
          <w:p w:rsidR="005F6D74" w:rsidRPr="00B53777" w:rsidRDefault="005F6D74">
            <w:pPr>
              <w:spacing w:before="100" w:beforeAutospacing="1" w:after="24" w:line="276" w:lineRule="atLeast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</w:tc>
      </w:tr>
      <w:tr w:rsidR="005F6D74">
        <w:trPr>
          <w:jc w:val="center"/>
        </w:trPr>
        <w:tc>
          <w:tcPr>
            <w:tcW w:w="2742" w:type="dxa"/>
          </w:tcPr>
          <w:p w:rsidR="005F6D74" w:rsidRDefault="00D6635C">
            <w:pPr>
              <w:spacing w:before="100" w:beforeAutospacing="1" w:after="24" w:line="276" w:lineRule="atLeast"/>
              <w:jc w:val="left"/>
              <w:rPr>
                <w:rFonts w:ascii="Calibri" w:hAnsi="Calibri" w:cs="Calibri"/>
                <w:color w:val="000000"/>
                <w:sz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hd w:val="clear" w:color="auto" w:fill="FFFFFF"/>
              </w:rPr>
              <w:t>Address</w:t>
            </w:r>
          </w:p>
        </w:tc>
        <w:tc>
          <w:tcPr>
            <w:tcW w:w="6652" w:type="dxa"/>
          </w:tcPr>
          <w:p w:rsidR="005F6D74" w:rsidRDefault="005F6D74">
            <w:pPr>
              <w:spacing w:before="100" w:beforeAutospacing="1" w:after="24" w:line="276" w:lineRule="atLeast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  <w:p w:rsidR="005F6D74" w:rsidRDefault="005F6D74">
            <w:pPr>
              <w:spacing w:before="100" w:beforeAutospacing="1" w:after="24" w:line="276" w:lineRule="atLeast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</w:tc>
      </w:tr>
      <w:tr w:rsidR="005F6D74">
        <w:trPr>
          <w:jc w:val="center"/>
        </w:trPr>
        <w:tc>
          <w:tcPr>
            <w:tcW w:w="2742" w:type="dxa"/>
          </w:tcPr>
          <w:p w:rsidR="005F6D74" w:rsidRDefault="00B53777" w:rsidP="00B53777">
            <w:pPr>
              <w:spacing w:before="100" w:beforeAutospacing="1" w:after="24" w:line="276" w:lineRule="atLeast"/>
              <w:jc w:val="left"/>
              <w:rPr>
                <w:rFonts w:ascii="Calibri" w:hAnsi="Calibri" w:cs="Calibri"/>
                <w:color w:val="000000"/>
                <w:sz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hd w:val="clear" w:color="auto" w:fill="FFFFFF"/>
              </w:rPr>
              <w:t>Full Name</w:t>
            </w:r>
          </w:p>
        </w:tc>
        <w:tc>
          <w:tcPr>
            <w:tcW w:w="6652" w:type="dxa"/>
          </w:tcPr>
          <w:p w:rsidR="005F6D74" w:rsidRPr="00B53777" w:rsidRDefault="005F6D74">
            <w:pPr>
              <w:spacing w:before="100" w:beforeAutospacing="1" w:after="24" w:line="276" w:lineRule="atLeast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  <w:p w:rsidR="005F6D74" w:rsidRPr="00B53777" w:rsidRDefault="005F6D74">
            <w:pPr>
              <w:spacing w:before="100" w:beforeAutospacing="1" w:after="24" w:line="276" w:lineRule="atLeast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</w:tc>
      </w:tr>
      <w:tr w:rsidR="005F6D74">
        <w:trPr>
          <w:trHeight w:val="428"/>
          <w:jc w:val="center"/>
        </w:trPr>
        <w:tc>
          <w:tcPr>
            <w:tcW w:w="2742" w:type="dxa"/>
          </w:tcPr>
          <w:p w:rsidR="005F6D74" w:rsidRDefault="00D6635C">
            <w:pPr>
              <w:spacing w:before="100" w:beforeAutospacing="1" w:after="24" w:line="276" w:lineRule="atLeast"/>
              <w:jc w:val="left"/>
              <w:rPr>
                <w:rFonts w:ascii="Calibri" w:hAnsi="Calibri" w:cs="Calibri"/>
                <w:color w:val="000000"/>
                <w:sz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hd w:val="clear" w:color="auto" w:fill="FFFFFF"/>
              </w:rPr>
              <w:t>Title</w:t>
            </w:r>
          </w:p>
        </w:tc>
        <w:tc>
          <w:tcPr>
            <w:tcW w:w="6652" w:type="dxa"/>
          </w:tcPr>
          <w:p w:rsidR="005F6D74" w:rsidRDefault="005F6D74">
            <w:pPr>
              <w:spacing w:before="100" w:beforeAutospacing="1" w:after="24" w:line="276" w:lineRule="atLeast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  <w:p w:rsidR="005F6D74" w:rsidRDefault="005F6D74">
            <w:pPr>
              <w:spacing w:before="100" w:beforeAutospacing="1" w:after="24" w:line="276" w:lineRule="atLeast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</w:tc>
      </w:tr>
      <w:tr w:rsidR="005F6D74">
        <w:trPr>
          <w:trHeight w:val="70"/>
          <w:jc w:val="center"/>
        </w:trPr>
        <w:tc>
          <w:tcPr>
            <w:tcW w:w="2742" w:type="dxa"/>
          </w:tcPr>
          <w:p w:rsidR="005F6D74" w:rsidRDefault="00D6635C">
            <w:pPr>
              <w:spacing w:before="100" w:beforeAutospacing="1" w:after="24" w:line="276" w:lineRule="atLeast"/>
              <w:jc w:val="left"/>
              <w:rPr>
                <w:rFonts w:ascii="Calibri" w:hAnsi="Calibri" w:cs="Calibri"/>
                <w:color w:val="000000"/>
                <w:sz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hd w:val="clear" w:color="auto" w:fill="FFFFFF"/>
              </w:rPr>
              <w:t>Signature</w:t>
            </w:r>
          </w:p>
        </w:tc>
        <w:tc>
          <w:tcPr>
            <w:tcW w:w="6652" w:type="dxa"/>
          </w:tcPr>
          <w:p w:rsidR="005F6D74" w:rsidRDefault="005F6D74">
            <w:pPr>
              <w:spacing w:before="100" w:beforeAutospacing="1" w:after="24" w:line="276" w:lineRule="atLeast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  <w:p w:rsidR="005F6D74" w:rsidRDefault="005F6D74">
            <w:pPr>
              <w:spacing w:before="100" w:beforeAutospacing="1" w:after="24" w:line="276" w:lineRule="atLeast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</w:tc>
      </w:tr>
      <w:tr w:rsidR="005F6D74">
        <w:trPr>
          <w:trHeight w:val="530"/>
          <w:jc w:val="center"/>
        </w:trPr>
        <w:tc>
          <w:tcPr>
            <w:tcW w:w="2742" w:type="dxa"/>
          </w:tcPr>
          <w:p w:rsidR="005F6D74" w:rsidRDefault="00D6635C">
            <w:pPr>
              <w:spacing w:before="100" w:beforeAutospacing="1" w:after="24" w:line="276" w:lineRule="atLeast"/>
              <w:jc w:val="left"/>
              <w:rPr>
                <w:rFonts w:ascii="Calibri" w:hAnsi="Calibri" w:cs="Calibri"/>
                <w:color w:val="000000"/>
                <w:sz w:val="22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hd w:val="clear" w:color="auto" w:fill="FFFFFF"/>
              </w:rPr>
              <w:t>Date</w:t>
            </w:r>
            <w:r>
              <w:rPr>
                <w:rFonts w:ascii="Calibri" w:hAnsi="Calibri" w:cs="Calibri"/>
                <w:color w:val="000000"/>
                <w:sz w:val="22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6652" w:type="dxa"/>
          </w:tcPr>
          <w:p w:rsidR="005F6D74" w:rsidRDefault="005F6D74">
            <w:pPr>
              <w:spacing w:before="100" w:beforeAutospacing="1" w:after="24" w:line="276" w:lineRule="atLeast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  <w:p w:rsidR="005F6D74" w:rsidRDefault="005F6D74">
            <w:pPr>
              <w:spacing w:before="100" w:beforeAutospacing="1" w:after="24" w:line="276" w:lineRule="atLeast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</w:tc>
      </w:tr>
    </w:tbl>
    <w:p w:rsidR="005F6D74" w:rsidRPr="00B53777" w:rsidRDefault="00D6635C">
      <w:pPr>
        <w:pStyle w:val="Textoindependiente"/>
        <w:spacing w:before="240"/>
        <w:rPr>
          <w:rFonts w:ascii="Calibri" w:hAnsi="Calibri" w:cs="Calibri"/>
          <w:sz w:val="24"/>
          <w:lang w:val="en-US"/>
        </w:rPr>
      </w:pPr>
      <w:r w:rsidRPr="00B53777">
        <w:rPr>
          <w:rFonts w:ascii="Calibri" w:hAnsi="Calibri" w:cs="Calibri"/>
          <w:sz w:val="24"/>
          <w:lang w:val="en-US"/>
        </w:rPr>
        <w:t xml:space="preserve">Once signed this document, send it to </w:t>
      </w:r>
      <w:hyperlink r:id="rId10" w:history="1">
        <w:r w:rsidR="00B53777" w:rsidRPr="001D0899">
          <w:rPr>
            <w:rStyle w:val="Hipervnculo"/>
            <w:rFonts w:ascii="Calibri" w:hAnsi="Calibri" w:cs="Calibri"/>
            <w:sz w:val="24"/>
            <w:lang w:val="en-US"/>
          </w:rPr>
          <w:t>cofre@reuna.cl</w:t>
        </w:r>
      </w:hyperlink>
      <w:r w:rsidR="00B53777">
        <w:rPr>
          <w:rFonts w:ascii="Calibri" w:hAnsi="Calibri" w:cs="Calibri"/>
          <w:sz w:val="24"/>
          <w:lang w:val="en-US"/>
        </w:rPr>
        <w:t xml:space="preserve"> </w:t>
      </w:r>
      <w:bookmarkStart w:id="0" w:name="_GoBack"/>
      <w:bookmarkEnd w:id="0"/>
      <w:r w:rsidRPr="00B53777">
        <w:rPr>
          <w:rFonts w:ascii="Calibri" w:hAnsi="Calibri" w:cs="Calibri"/>
          <w:sz w:val="24"/>
          <w:lang w:val="en-US"/>
        </w:rPr>
        <w:t xml:space="preserve"> </w:t>
      </w:r>
    </w:p>
    <w:sectPr w:rsidR="005F6D74" w:rsidRPr="00B53777">
      <w:footerReference w:type="default" r:id="rId11"/>
      <w:footerReference w:type="first" r:id="rId12"/>
      <w:pgSz w:w="11906" w:h="16838"/>
      <w:pgMar w:top="1440" w:right="1021" w:bottom="1440" w:left="102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35C" w:rsidRDefault="00D6635C">
      <w:pPr>
        <w:spacing w:line="240" w:lineRule="auto"/>
      </w:pPr>
      <w:r>
        <w:separator/>
      </w:r>
    </w:p>
  </w:endnote>
  <w:endnote w:type="continuationSeparator" w:id="0">
    <w:p w:rsidR="00D6635C" w:rsidRDefault="00D663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74" w:rsidRDefault="00D6635C">
    <w:pPr>
      <w:pStyle w:val="Piedepgina"/>
      <w:jc w:val="right"/>
    </w:pPr>
    <w:r>
      <w:rPr>
        <w:color w:val="auto"/>
      </w:rPr>
      <w:fldChar w:fldCharType="begin"/>
    </w:r>
    <w:r>
      <w:rPr>
        <w:color w:val="auto"/>
      </w:rPr>
      <w:instrText xml:space="preserve"> PAGE   \* MERGEFORMAT </w:instrText>
    </w:r>
    <w:r>
      <w:rPr>
        <w:color w:val="auto"/>
      </w:rPr>
      <w:fldChar w:fldCharType="separate"/>
    </w:r>
    <w:r>
      <w:rPr>
        <w:color w:val="auto"/>
      </w:rPr>
      <w:t>2</w:t>
    </w:r>
    <w:r>
      <w:rPr>
        <w:color w:val="auto"/>
      </w:rPr>
      <w:fldChar w:fldCharType="end"/>
    </w:r>
  </w:p>
  <w:p w:rsidR="005F6D74" w:rsidRDefault="005F6D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74" w:rsidRDefault="005F6D74">
    <w:pPr>
      <w:pStyle w:val="Piedepgina"/>
      <w:jc w:val="center"/>
    </w:pPr>
  </w:p>
  <w:p w:rsidR="005F6D74" w:rsidRDefault="005F6D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35C" w:rsidRDefault="00D6635C">
      <w:pPr>
        <w:spacing w:line="240" w:lineRule="auto"/>
      </w:pPr>
      <w:r>
        <w:separator/>
      </w:r>
    </w:p>
  </w:footnote>
  <w:footnote w:type="continuationSeparator" w:id="0">
    <w:p w:rsidR="00D6635C" w:rsidRDefault="00D663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FFFFF80"/>
    <w:lvl w:ilvl="0">
      <w:start w:val="1"/>
      <w:numFmt w:val="bullet"/>
      <w:pStyle w:val="Listaconvietas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FFFFF81"/>
    <w:lvl w:ilvl="0">
      <w:start w:val="1"/>
      <w:numFmt w:val="bullet"/>
      <w:pStyle w:val="Listaconvietas4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FFFFF82"/>
    <w:lvl w:ilvl="0">
      <w:start w:val="1"/>
      <w:numFmt w:val="bullet"/>
      <w:pStyle w:val="Listaconvietas3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FFFFF83"/>
    <w:lvl w:ilvl="0">
      <w:start w:val="1"/>
      <w:numFmt w:val="bullet"/>
      <w:pStyle w:val="Listaconvietas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FFFFF89"/>
    <w:lvl w:ilvl="0">
      <w:start w:val="1"/>
      <w:numFmt w:val="bullet"/>
      <w:pStyle w:val="Listaconvietas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DE183D"/>
    <w:multiLevelType w:val="multilevel"/>
    <w:tmpl w:val="0EDE183D"/>
    <w:lvl w:ilvl="0">
      <w:start w:val="1"/>
      <w:numFmt w:val="decimal"/>
      <w:pStyle w:val="Ttulo1"/>
      <w:lvlText w:val="%1"/>
      <w:lvlJc w:val="left"/>
      <w:pPr>
        <w:tabs>
          <w:tab w:val="left" w:pos="851"/>
        </w:tabs>
        <w:ind w:left="0" w:firstLine="0"/>
      </w:pPr>
      <w:rPr>
        <w:rFonts w:ascii="Arial" w:hAnsi="Arial" w:hint="default"/>
        <w:b/>
        <w:i w:val="0"/>
        <w:vanish w:val="0"/>
        <w:color w:val="5F8EA8"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tabs>
          <w:tab w:val="left" w:pos="851"/>
        </w:tabs>
        <w:ind w:left="0" w:firstLine="0"/>
      </w:pPr>
      <w:rPr>
        <w:rFonts w:ascii="Arial" w:hAnsi="Arial" w:hint="default"/>
        <w:b/>
        <w:i w:val="0"/>
        <w:color w:val="5F8EA8"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left" w:pos="851"/>
        </w:tabs>
        <w:ind w:left="0" w:firstLine="0"/>
      </w:pPr>
      <w:rPr>
        <w:rFonts w:ascii="Arial" w:hAnsi="Arial" w:hint="default"/>
        <w:b/>
        <w:i w:val="0"/>
        <w:color w:val="5F8EA8"/>
        <w:sz w:val="24"/>
        <w:szCs w:val="24"/>
      </w:rPr>
    </w:lvl>
    <w:lvl w:ilvl="3">
      <w:start w:val="1"/>
      <w:numFmt w:val="decimal"/>
      <w:pStyle w:val="Ttulo4"/>
      <w:lvlText w:val="%1.%2.%3.%4"/>
      <w:lvlJc w:val="left"/>
      <w:pPr>
        <w:tabs>
          <w:tab w:val="left" w:pos="851"/>
        </w:tabs>
        <w:ind w:left="0" w:firstLine="0"/>
      </w:pPr>
      <w:rPr>
        <w:rFonts w:ascii="Arial" w:hAnsi="Arial" w:hint="default"/>
        <w:b/>
        <w:i w:val="0"/>
        <w:color w:val="5F8EA8"/>
        <w:sz w:val="24"/>
        <w:szCs w:val="24"/>
      </w:rPr>
    </w:lvl>
    <w:lvl w:ilvl="4">
      <w:start w:val="1"/>
      <w:numFmt w:val="none"/>
      <w:pStyle w:val="Ttulo5"/>
      <w:lvlText w:val="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>
      <w:start w:val="1"/>
      <w:numFmt w:val="upperLetter"/>
      <w:pStyle w:val="Ttulo6"/>
      <w:lvlText w:val="Appendix %6"/>
      <w:lvlJc w:val="left"/>
      <w:pPr>
        <w:tabs>
          <w:tab w:val="left" w:pos="1418"/>
        </w:tabs>
        <w:ind w:left="0" w:firstLine="0"/>
      </w:pPr>
      <w:rPr>
        <w:rFonts w:ascii="Arial" w:hAnsi="Arial" w:hint="default"/>
        <w:b/>
        <w:i w:val="0"/>
        <w:vanish w:val="0"/>
        <w:color w:val="5F8EA8"/>
        <w:sz w:val="24"/>
        <w:szCs w:val="24"/>
      </w:rPr>
    </w:lvl>
    <w:lvl w:ilvl="6">
      <w:start w:val="1"/>
      <w:numFmt w:val="decimal"/>
      <w:pStyle w:val="Ttulo7"/>
      <w:lvlText w:val="%6.%7"/>
      <w:lvlJc w:val="left"/>
      <w:pPr>
        <w:tabs>
          <w:tab w:val="left" w:pos="851"/>
        </w:tabs>
        <w:ind w:left="0" w:firstLine="0"/>
      </w:pPr>
      <w:rPr>
        <w:rFonts w:ascii="Arial" w:hAnsi="Arial" w:hint="default"/>
        <w:b/>
        <w:i w:val="0"/>
        <w:color w:val="5F8EA8"/>
        <w:sz w:val="24"/>
        <w:szCs w:val="24"/>
      </w:rPr>
    </w:lvl>
    <w:lvl w:ilvl="7">
      <w:start w:val="1"/>
      <w:numFmt w:val="decimal"/>
      <w:pStyle w:val="Ttulo8"/>
      <w:lvlText w:val="%6.%7.%8"/>
      <w:lvlJc w:val="left"/>
      <w:pPr>
        <w:tabs>
          <w:tab w:val="left" w:pos="851"/>
        </w:tabs>
        <w:ind w:left="0" w:firstLine="0"/>
      </w:pPr>
      <w:rPr>
        <w:rFonts w:ascii="Arial" w:hAnsi="Arial" w:hint="default"/>
        <w:b/>
        <w:i w:val="0"/>
        <w:color w:val="5F8EA8"/>
        <w:sz w:val="24"/>
        <w:szCs w:val="24"/>
      </w:rPr>
    </w:lvl>
    <w:lvl w:ilvl="8">
      <w:start w:val="1"/>
      <w:numFmt w:val="decimal"/>
      <w:pStyle w:val="Ttulo9"/>
      <w:lvlText w:val="%6.%7.%8.%9"/>
      <w:lvlJc w:val="left"/>
      <w:pPr>
        <w:tabs>
          <w:tab w:val="left" w:pos="851"/>
        </w:tabs>
        <w:ind w:left="0" w:firstLine="0"/>
      </w:pPr>
      <w:rPr>
        <w:rFonts w:ascii="Arial" w:hAnsi="Arial" w:hint="default"/>
        <w:b/>
        <w:i w:val="0"/>
        <w:color w:val="5F8EA8"/>
        <w:sz w:val="24"/>
        <w:szCs w:val="24"/>
      </w:rPr>
    </w:lvl>
  </w:abstractNum>
  <w:abstractNum w:abstractNumId="6" w15:restartNumberingAfterBreak="0">
    <w:nsid w:val="1D964560"/>
    <w:multiLevelType w:val="multilevel"/>
    <w:tmpl w:val="1D964560"/>
    <w:lvl w:ilvl="0">
      <w:start w:val="1"/>
      <w:numFmt w:val="bullet"/>
      <w:pStyle w:val="Bulletnospace-level1"/>
      <w:lvlText w:val=""/>
      <w:lvlJc w:val="left"/>
      <w:pPr>
        <w:ind w:left="1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C6529"/>
    <w:multiLevelType w:val="multilevel"/>
    <w:tmpl w:val="1FEC6529"/>
    <w:lvl w:ilvl="0">
      <w:start w:val="1"/>
      <w:numFmt w:val="lowerLetter"/>
      <w:pStyle w:val="Numbernospace-level2"/>
      <w:lvlText w:val="%1."/>
      <w:lvlJc w:val="left"/>
      <w:pPr>
        <w:tabs>
          <w:tab w:val="left" w:pos="1020"/>
        </w:tabs>
        <w:ind w:left="1021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256600F2"/>
    <w:multiLevelType w:val="multilevel"/>
    <w:tmpl w:val="256600F2"/>
    <w:lvl w:ilvl="0">
      <w:start w:val="1"/>
      <w:numFmt w:val="decimal"/>
      <w:pStyle w:val="Numbernospace-level1"/>
      <w:lvlText w:val="%1."/>
      <w:lvlJc w:val="left"/>
      <w:pPr>
        <w:tabs>
          <w:tab w:val="left" w:pos="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left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left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left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left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left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left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left" w:pos="6820"/>
        </w:tabs>
        <w:ind w:left="6820" w:hanging="180"/>
      </w:pPr>
    </w:lvl>
  </w:abstractNum>
  <w:abstractNum w:abstractNumId="9" w15:restartNumberingAfterBreak="0">
    <w:nsid w:val="2A3C055A"/>
    <w:multiLevelType w:val="multilevel"/>
    <w:tmpl w:val="2A3C055A"/>
    <w:lvl w:ilvl="0">
      <w:start w:val="1"/>
      <w:numFmt w:val="bullet"/>
      <w:pStyle w:val="Bulletwithspace-Level1"/>
      <w:lvlText w:val=""/>
      <w:lvlJc w:val="left"/>
      <w:pPr>
        <w:tabs>
          <w:tab w:val="left" w:pos="680"/>
        </w:tabs>
        <w:ind w:left="68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Bulletwithspace-Level2"/>
      <w:lvlText w:val="○"/>
      <w:lvlJc w:val="left"/>
      <w:pPr>
        <w:tabs>
          <w:tab w:val="left" w:pos="1021"/>
        </w:tabs>
        <w:ind w:left="1021" w:hanging="341"/>
      </w:pPr>
      <w:rPr>
        <w:rFonts w:ascii="Times New Roman" w:hAnsi="Times New Roman" w:cs="Times New Roman" w:hint="default"/>
      </w:rPr>
    </w:lvl>
    <w:lvl w:ilvl="2">
      <w:start w:val="1"/>
      <w:numFmt w:val="bullet"/>
      <w:pStyle w:val="Bulletwithspace-Level3"/>
      <w:lvlText w:val="—"/>
      <w:lvlJc w:val="left"/>
      <w:pPr>
        <w:tabs>
          <w:tab w:val="left" w:pos="1418"/>
        </w:tabs>
        <w:ind w:left="1418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left" w:pos="1780"/>
        </w:tabs>
        <w:ind w:left="17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left" w:pos="2140"/>
        </w:tabs>
        <w:ind w:left="21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left" w:pos="2500"/>
        </w:tabs>
        <w:ind w:left="25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2860"/>
        </w:tabs>
        <w:ind w:left="28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left" w:pos="3220"/>
        </w:tabs>
        <w:ind w:left="32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left" w:pos="3580"/>
        </w:tabs>
        <w:ind w:left="3580" w:hanging="360"/>
      </w:pPr>
      <w:rPr>
        <w:rFonts w:ascii="Symbol" w:hAnsi="Symbol" w:hint="default"/>
      </w:rPr>
    </w:lvl>
  </w:abstractNum>
  <w:abstractNum w:abstractNumId="10" w15:restartNumberingAfterBreak="0">
    <w:nsid w:val="6B9B73BC"/>
    <w:multiLevelType w:val="multilevel"/>
    <w:tmpl w:val="6B9B73BC"/>
    <w:lvl w:ilvl="0">
      <w:start w:val="1"/>
      <w:numFmt w:val="lowerRoman"/>
      <w:pStyle w:val="Numbernospace-level3"/>
      <w:lvlText w:val="%1."/>
      <w:lvlJc w:val="left"/>
      <w:pPr>
        <w:tabs>
          <w:tab w:val="left" w:pos="1474"/>
        </w:tabs>
        <w:ind w:left="1474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00"/>
  <w:drawingGridVerticalSpacing w:val="1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F0"/>
    <w:rsid w:val="A5878A4A"/>
    <w:rsid w:val="FFFFD3DA"/>
    <w:rsid w:val="00000764"/>
    <w:rsid w:val="00003FC3"/>
    <w:rsid w:val="0000495B"/>
    <w:rsid w:val="000116F8"/>
    <w:rsid w:val="00017E95"/>
    <w:rsid w:val="0002119B"/>
    <w:rsid w:val="000216D7"/>
    <w:rsid w:val="00023627"/>
    <w:rsid w:val="00025479"/>
    <w:rsid w:val="00027DBA"/>
    <w:rsid w:val="00033EFC"/>
    <w:rsid w:val="00034A23"/>
    <w:rsid w:val="00036E97"/>
    <w:rsid w:val="00037DC7"/>
    <w:rsid w:val="000409F0"/>
    <w:rsid w:val="00040FE3"/>
    <w:rsid w:val="000501FA"/>
    <w:rsid w:val="00050F60"/>
    <w:rsid w:val="00051E20"/>
    <w:rsid w:val="000525F0"/>
    <w:rsid w:val="0005359C"/>
    <w:rsid w:val="00055705"/>
    <w:rsid w:val="0005636B"/>
    <w:rsid w:val="00056C43"/>
    <w:rsid w:val="00060F29"/>
    <w:rsid w:val="00064006"/>
    <w:rsid w:val="0006464F"/>
    <w:rsid w:val="000661A1"/>
    <w:rsid w:val="000662AD"/>
    <w:rsid w:val="00070A47"/>
    <w:rsid w:val="00072CB6"/>
    <w:rsid w:val="0007476D"/>
    <w:rsid w:val="00076C4B"/>
    <w:rsid w:val="00076F63"/>
    <w:rsid w:val="000772B8"/>
    <w:rsid w:val="000777F7"/>
    <w:rsid w:val="0008674F"/>
    <w:rsid w:val="00086F5F"/>
    <w:rsid w:val="00087486"/>
    <w:rsid w:val="00090FFC"/>
    <w:rsid w:val="00091A8A"/>
    <w:rsid w:val="00092D51"/>
    <w:rsid w:val="00093ABF"/>
    <w:rsid w:val="0009728D"/>
    <w:rsid w:val="000A2ECC"/>
    <w:rsid w:val="000A5245"/>
    <w:rsid w:val="000A5280"/>
    <w:rsid w:val="000A58B6"/>
    <w:rsid w:val="000A6F3E"/>
    <w:rsid w:val="000B4B93"/>
    <w:rsid w:val="000B5FDB"/>
    <w:rsid w:val="000C015A"/>
    <w:rsid w:val="000C055E"/>
    <w:rsid w:val="000C2406"/>
    <w:rsid w:val="000C5B45"/>
    <w:rsid w:val="000D34B4"/>
    <w:rsid w:val="000E5826"/>
    <w:rsid w:val="000E6BE9"/>
    <w:rsid w:val="000E714B"/>
    <w:rsid w:val="000F1E8C"/>
    <w:rsid w:val="000F3345"/>
    <w:rsid w:val="000F426F"/>
    <w:rsid w:val="00101EF2"/>
    <w:rsid w:val="001104A4"/>
    <w:rsid w:val="00110B12"/>
    <w:rsid w:val="00110F0E"/>
    <w:rsid w:val="00112A53"/>
    <w:rsid w:val="00112B1A"/>
    <w:rsid w:val="00121C96"/>
    <w:rsid w:val="0012338F"/>
    <w:rsid w:val="00124452"/>
    <w:rsid w:val="00126F72"/>
    <w:rsid w:val="00130C15"/>
    <w:rsid w:val="001346B1"/>
    <w:rsid w:val="00141981"/>
    <w:rsid w:val="0014235B"/>
    <w:rsid w:val="00142D2B"/>
    <w:rsid w:val="00143688"/>
    <w:rsid w:val="0014635C"/>
    <w:rsid w:val="00147225"/>
    <w:rsid w:val="00147677"/>
    <w:rsid w:val="00147D26"/>
    <w:rsid w:val="0015557F"/>
    <w:rsid w:val="0015587C"/>
    <w:rsid w:val="00155D6F"/>
    <w:rsid w:val="00157559"/>
    <w:rsid w:val="00160E34"/>
    <w:rsid w:val="001617D0"/>
    <w:rsid w:val="00161832"/>
    <w:rsid w:val="00162596"/>
    <w:rsid w:val="00162E28"/>
    <w:rsid w:val="00164609"/>
    <w:rsid w:val="00164927"/>
    <w:rsid w:val="00164AFB"/>
    <w:rsid w:val="00166040"/>
    <w:rsid w:val="0017035B"/>
    <w:rsid w:val="00174778"/>
    <w:rsid w:val="00175E74"/>
    <w:rsid w:val="00176431"/>
    <w:rsid w:val="00176E30"/>
    <w:rsid w:val="00182DC0"/>
    <w:rsid w:val="0018525E"/>
    <w:rsid w:val="00187282"/>
    <w:rsid w:val="00187B27"/>
    <w:rsid w:val="00190F86"/>
    <w:rsid w:val="00191B20"/>
    <w:rsid w:val="00193A57"/>
    <w:rsid w:val="001A231E"/>
    <w:rsid w:val="001A23C9"/>
    <w:rsid w:val="001A280C"/>
    <w:rsid w:val="001A358B"/>
    <w:rsid w:val="001A53BC"/>
    <w:rsid w:val="001A765F"/>
    <w:rsid w:val="001A7B9F"/>
    <w:rsid w:val="001B0A98"/>
    <w:rsid w:val="001B127E"/>
    <w:rsid w:val="001B1A62"/>
    <w:rsid w:val="001B1F03"/>
    <w:rsid w:val="001B341F"/>
    <w:rsid w:val="001B3B83"/>
    <w:rsid w:val="001B3E37"/>
    <w:rsid w:val="001B5677"/>
    <w:rsid w:val="001B672E"/>
    <w:rsid w:val="001B6B45"/>
    <w:rsid w:val="001B6C42"/>
    <w:rsid w:val="001B7AC7"/>
    <w:rsid w:val="001C6A28"/>
    <w:rsid w:val="001D0E35"/>
    <w:rsid w:val="001D24FC"/>
    <w:rsid w:val="001D3388"/>
    <w:rsid w:val="001D4703"/>
    <w:rsid w:val="001D60D8"/>
    <w:rsid w:val="001D7E15"/>
    <w:rsid w:val="001E10CF"/>
    <w:rsid w:val="001E112D"/>
    <w:rsid w:val="001E2816"/>
    <w:rsid w:val="001E2AD3"/>
    <w:rsid w:val="001E2C42"/>
    <w:rsid w:val="001E3768"/>
    <w:rsid w:val="001E4E7A"/>
    <w:rsid w:val="001E530E"/>
    <w:rsid w:val="001E7EDB"/>
    <w:rsid w:val="001F044E"/>
    <w:rsid w:val="001F3233"/>
    <w:rsid w:val="001F3F6E"/>
    <w:rsid w:val="001F49F6"/>
    <w:rsid w:val="001F7061"/>
    <w:rsid w:val="002007F8"/>
    <w:rsid w:val="00200AB9"/>
    <w:rsid w:val="00200D76"/>
    <w:rsid w:val="00205742"/>
    <w:rsid w:val="00205783"/>
    <w:rsid w:val="00207DA2"/>
    <w:rsid w:val="0021097C"/>
    <w:rsid w:val="00212B9C"/>
    <w:rsid w:val="002144EF"/>
    <w:rsid w:val="00214DA8"/>
    <w:rsid w:val="00217583"/>
    <w:rsid w:val="0022139F"/>
    <w:rsid w:val="00222AB8"/>
    <w:rsid w:val="00225FAD"/>
    <w:rsid w:val="0022719B"/>
    <w:rsid w:val="00227AE7"/>
    <w:rsid w:val="00230B13"/>
    <w:rsid w:val="00236349"/>
    <w:rsid w:val="00237968"/>
    <w:rsid w:val="00242487"/>
    <w:rsid w:val="002426D8"/>
    <w:rsid w:val="00243236"/>
    <w:rsid w:val="00246533"/>
    <w:rsid w:val="00252E7D"/>
    <w:rsid w:val="00257502"/>
    <w:rsid w:val="00260365"/>
    <w:rsid w:val="00264B98"/>
    <w:rsid w:val="00264CB9"/>
    <w:rsid w:val="00267FE9"/>
    <w:rsid w:val="0027016A"/>
    <w:rsid w:val="002705A6"/>
    <w:rsid w:val="00273815"/>
    <w:rsid w:val="00274367"/>
    <w:rsid w:val="002747E8"/>
    <w:rsid w:val="00280990"/>
    <w:rsid w:val="002816FB"/>
    <w:rsid w:val="00283D9A"/>
    <w:rsid w:val="00287257"/>
    <w:rsid w:val="0029026E"/>
    <w:rsid w:val="00290A63"/>
    <w:rsid w:val="00291E2D"/>
    <w:rsid w:val="00291FBE"/>
    <w:rsid w:val="00293445"/>
    <w:rsid w:val="00293E37"/>
    <w:rsid w:val="002945C6"/>
    <w:rsid w:val="00295A5E"/>
    <w:rsid w:val="0029685A"/>
    <w:rsid w:val="002973AF"/>
    <w:rsid w:val="002A2A05"/>
    <w:rsid w:val="002A3D76"/>
    <w:rsid w:val="002A3E14"/>
    <w:rsid w:val="002A4189"/>
    <w:rsid w:val="002A694D"/>
    <w:rsid w:val="002A794A"/>
    <w:rsid w:val="002B0740"/>
    <w:rsid w:val="002B0F7C"/>
    <w:rsid w:val="002B14A1"/>
    <w:rsid w:val="002B3088"/>
    <w:rsid w:val="002B420D"/>
    <w:rsid w:val="002B589E"/>
    <w:rsid w:val="002B64D6"/>
    <w:rsid w:val="002C1A60"/>
    <w:rsid w:val="002C26F8"/>
    <w:rsid w:val="002C3320"/>
    <w:rsid w:val="002C7869"/>
    <w:rsid w:val="002C7F94"/>
    <w:rsid w:val="002D2BBD"/>
    <w:rsid w:val="002D36E2"/>
    <w:rsid w:val="002D3D8F"/>
    <w:rsid w:val="002D548E"/>
    <w:rsid w:val="002E1FBF"/>
    <w:rsid w:val="002E4BE0"/>
    <w:rsid w:val="002E5D49"/>
    <w:rsid w:val="002F3FAF"/>
    <w:rsid w:val="002F4DAB"/>
    <w:rsid w:val="002F5769"/>
    <w:rsid w:val="002F7D12"/>
    <w:rsid w:val="003032E2"/>
    <w:rsid w:val="003069E7"/>
    <w:rsid w:val="00307D68"/>
    <w:rsid w:val="00310090"/>
    <w:rsid w:val="003124D8"/>
    <w:rsid w:val="003128ED"/>
    <w:rsid w:val="00312E1D"/>
    <w:rsid w:val="0031416F"/>
    <w:rsid w:val="00315082"/>
    <w:rsid w:val="00325509"/>
    <w:rsid w:val="003258C4"/>
    <w:rsid w:val="003260AF"/>
    <w:rsid w:val="00326979"/>
    <w:rsid w:val="0033036C"/>
    <w:rsid w:val="00334491"/>
    <w:rsid w:val="00334D6A"/>
    <w:rsid w:val="003419E0"/>
    <w:rsid w:val="003430A5"/>
    <w:rsid w:val="00343275"/>
    <w:rsid w:val="003436DB"/>
    <w:rsid w:val="0034419D"/>
    <w:rsid w:val="00344DF1"/>
    <w:rsid w:val="00346ADE"/>
    <w:rsid w:val="003504E2"/>
    <w:rsid w:val="00351611"/>
    <w:rsid w:val="003520D0"/>
    <w:rsid w:val="00352E9F"/>
    <w:rsid w:val="00354FB5"/>
    <w:rsid w:val="003578B1"/>
    <w:rsid w:val="00362562"/>
    <w:rsid w:val="00365AF6"/>
    <w:rsid w:val="00367250"/>
    <w:rsid w:val="00367BDC"/>
    <w:rsid w:val="00390A49"/>
    <w:rsid w:val="00391C69"/>
    <w:rsid w:val="00393525"/>
    <w:rsid w:val="00394E58"/>
    <w:rsid w:val="00395F48"/>
    <w:rsid w:val="003967DA"/>
    <w:rsid w:val="003A1E49"/>
    <w:rsid w:val="003A3111"/>
    <w:rsid w:val="003A3AF8"/>
    <w:rsid w:val="003A446C"/>
    <w:rsid w:val="003A7A52"/>
    <w:rsid w:val="003A7AFB"/>
    <w:rsid w:val="003B638B"/>
    <w:rsid w:val="003B7033"/>
    <w:rsid w:val="003C6103"/>
    <w:rsid w:val="003C70FD"/>
    <w:rsid w:val="003C7B4D"/>
    <w:rsid w:val="003D0DD0"/>
    <w:rsid w:val="003D2133"/>
    <w:rsid w:val="003D39FE"/>
    <w:rsid w:val="003D627F"/>
    <w:rsid w:val="003D74A7"/>
    <w:rsid w:val="003E0591"/>
    <w:rsid w:val="003E1A13"/>
    <w:rsid w:val="003E1A55"/>
    <w:rsid w:val="003E3773"/>
    <w:rsid w:val="003E4015"/>
    <w:rsid w:val="003F00C9"/>
    <w:rsid w:val="003F2D5B"/>
    <w:rsid w:val="003F580B"/>
    <w:rsid w:val="00401733"/>
    <w:rsid w:val="00404F24"/>
    <w:rsid w:val="00405693"/>
    <w:rsid w:val="00407B5D"/>
    <w:rsid w:val="00411C4D"/>
    <w:rsid w:val="00412E17"/>
    <w:rsid w:val="0041384D"/>
    <w:rsid w:val="00414C68"/>
    <w:rsid w:val="00415EE0"/>
    <w:rsid w:val="00417C9F"/>
    <w:rsid w:val="004227EC"/>
    <w:rsid w:val="00422D06"/>
    <w:rsid w:val="00425589"/>
    <w:rsid w:val="004255F2"/>
    <w:rsid w:val="00427EBA"/>
    <w:rsid w:val="004312EA"/>
    <w:rsid w:val="00432465"/>
    <w:rsid w:val="00432A40"/>
    <w:rsid w:val="00434F95"/>
    <w:rsid w:val="00435996"/>
    <w:rsid w:val="004360CD"/>
    <w:rsid w:val="00436180"/>
    <w:rsid w:val="00436472"/>
    <w:rsid w:val="00436CF2"/>
    <w:rsid w:val="00437C40"/>
    <w:rsid w:val="004402C3"/>
    <w:rsid w:val="004427EE"/>
    <w:rsid w:val="00444982"/>
    <w:rsid w:val="00444B0E"/>
    <w:rsid w:val="00445A92"/>
    <w:rsid w:val="0044627D"/>
    <w:rsid w:val="004464FF"/>
    <w:rsid w:val="004501EC"/>
    <w:rsid w:val="004510F0"/>
    <w:rsid w:val="0045519D"/>
    <w:rsid w:val="004556B8"/>
    <w:rsid w:val="0045658E"/>
    <w:rsid w:val="004607A0"/>
    <w:rsid w:val="00462BCE"/>
    <w:rsid w:val="00462DD8"/>
    <w:rsid w:val="00464CB3"/>
    <w:rsid w:val="00465A7E"/>
    <w:rsid w:val="00466924"/>
    <w:rsid w:val="004675B4"/>
    <w:rsid w:val="00467D31"/>
    <w:rsid w:val="00470335"/>
    <w:rsid w:val="00472DAD"/>
    <w:rsid w:val="00473237"/>
    <w:rsid w:val="00474336"/>
    <w:rsid w:val="00474892"/>
    <w:rsid w:val="004749AB"/>
    <w:rsid w:val="00474B52"/>
    <w:rsid w:val="00474EC3"/>
    <w:rsid w:val="00476147"/>
    <w:rsid w:val="00476535"/>
    <w:rsid w:val="0048000C"/>
    <w:rsid w:val="00481318"/>
    <w:rsid w:val="00482643"/>
    <w:rsid w:val="00485C98"/>
    <w:rsid w:val="00486EC3"/>
    <w:rsid w:val="0048763D"/>
    <w:rsid w:val="00487C3D"/>
    <w:rsid w:val="00490BBD"/>
    <w:rsid w:val="00490EFB"/>
    <w:rsid w:val="004913A2"/>
    <w:rsid w:val="00491534"/>
    <w:rsid w:val="00492B8F"/>
    <w:rsid w:val="00493163"/>
    <w:rsid w:val="004942CB"/>
    <w:rsid w:val="00494356"/>
    <w:rsid w:val="00497899"/>
    <w:rsid w:val="004A1350"/>
    <w:rsid w:val="004A2E7C"/>
    <w:rsid w:val="004A6EF7"/>
    <w:rsid w:val="004A7095"/>
    <w:rsid w:val="004A74D1"/>
    <w:rsid w:val="004B0692"/>
    <w:rsid w:val="004B0B71"/>
    <w:rsid w:val="004B2185"/>
    <w:rsid w:val="004B2DF2"/>
    <w:rsid w:val="004B329E"/>
    <w:rsid w:val="004B43EA"/>
    <w:rsid w:val="004B5CC0"/>
    <w:rsid w:val="004B6232"/>
    <w:rsid w:val="004C1B20"/>
    <w:rsid w:val="004C5C2A"/>
    <w:rsid w:val="004C62B9"/>
    <w:rsid w:val="004C6720"/>
    <w:rsid w:val="004C6F58"/>
    <w:rsid w:val="004D0C19"/>
    <w:rsid w:val="004D2EA7"/>
    <w:rsid w:val="004D3485"/>
    <w:rsid w:val="004D5259"/>
    <w:rsid w:val="004D6C53"/>
    <w:rsid w:val="004D7961"/>
    <w:rsid w:val="004E0643"/>
    <w:rsid w:val="004E2B4C"/>
    <w:rsid w:val="004E3E3C"/>
    <w:rsid w:val="004E4855"/>
    <w:rsid w:val="004E57EE"/>
    <w:rsid w:val="004E790F"/>
    <w:rsid w:val="004F2914"/>
    <w:rsid w:val="004F7BAF"/>
    <w:rsid w:val="00501288"/>
    <w:rsid w:val="00502B10"/>
    <w:rsid w:val="00503E9B"/>
    <w:rsid w:val="005106FD"/>
    <w:rsid w:val="0051097E"/>
    <w:rsid w:val="00511057"/>
    <w:rsid w:val="00515C5E"/>
    <w:rsid w:val="005161DB"/>
    <w:rsid w:val="005169D4"/>
    <w:rsid w:val="00521A2B"/>
    <w:rsid w:val="005237C0"/>
    <w:rsid w:val="00523B0B"/>
    <w:rsid w:val="00523CE4"/>
    <w:rsid w:val="00524CA7"/>
    <w:rsid w:val="00525F85"/>
    <w:rsid w:val="0052601A"/>
    <w:rsid w:val="00533839"/>
    <w:rsid w:val="00536EFE"/>
    <w:rsid w:val="00543F3B"/>
    <w:rsid w:val="005449C8"/>
    <w:rsid w:val="005458F5"/>
    <w:rsid w:val="0054624C"/>
    <w:rsid w:val="005523AE"/>
    <w:rsid w:val="005533E0"/>
    <w:rsid w:val="0055576B"/>
    <w:rsid w:val="005566B6"/>
    <w:rsid w:val="00560140"/>
    <w:rsid w:val="00561ECD"/>
    <w:rsid w:val="00562104"/>
    <w:rsid w:val="005635A8"/>
    <w:rsid w:val="00564D9B"/>
    <w:rsid w:val="0056572A"/>
    <w:rsid w:val="005669EF"/>
    <w:rsid w:val="00567EC6"/>
    <w:rsid w:val="00570488"/>
    <w:rsid w:val="005712FB"/>
    <w:rsid w:val="00576F16"/>
    <w:rsid w:val="005817C0"/>
    <w:rsid w:val="005851B5"/>
    <w:rsid w:val="00585C0D"/>
    <w:rsid w:val="00586DC8"/>
    <w:rsid w:val="0058792B"/>
    <w:rsid w:val="00591C5B"/>
    <w:rsid w:val="005921AB"/>
    <w:rsid w:val="00594F4E"/>
    <w:rsid w:val="0059540A"/>
    <w:rsid w:val="0059575C"/>
    <w:rsid w:val="005A198E"/>
    <w:rsid w:val="005A2156"/>
    <w:rsid w:val="005A2D47"/>
    <w:rsid w:val="005A450D"/>
    <w:rsid w:val="005A690A"/>
    <w:rsid w:val="005B37A7"/>
    <w:rsid w:val="005B61F7"/>
    <w:rsid w:val="005B7A8E"/>
    <w:rsid w:val="005C0DDB"/>
    <w:rsid w:val="005C1D4F"/>
    <w:rsid w:val="005C3B36"/>
    <w:rsid w:val="005C748C"/>
    <w:rsid w:val="005D0C10"/>
    <w:rsid w:val="005D170C"/>
    <w:rsid w:val="005D1959"/>
    <w:rsid w:val="005D1B12"/>
    <w:rsid w:val="005D2B0F"/>
    <w:rsid w:val="005D3FEF"/>
    <w:rsid w:val="005D5CEC"/>
    <w:rsid w:val="005D7BC2"/>
    <w:rsid w:val="005D7CDD"/>
    <w:rsid w:val="005E05D0"/>
    <w:rsid w:val="005E0D3C"/>
    <w:rsid w:val="005E4F1A"/>
    <w:rsid w:val="005E74EF"/>
    <w:rsid w:val="005E78AF"/>
    <w:rsid w:val="005F1587"/>
    <w:rsid w:val="005F1D47"/>
    <w:rsid w:val="005F25B0"/>
    <w:rsid w:val="005F3A1D"/>
    <w:rsid w:val="005F3E98"/>
    <w:rsid w:val="005F6D74"/>
    <w:rsid w:val="00602424"/>
    <w:rsid w:val="0060452D"/>
    <w:rsid w:val="00604A5F"/>
    <w:rsid w:val="006067C1"/>
    <w:rsid w:val="006068A4"/>
    <w:rsid w:val="006101D7"/>
    <w:rsid w:val="006131B8"/>
    <w:rsid w:val="00613D65"/>
    <w:rsid w:val="00613DE2"/>
    <w:rsid w:val="00614069"/>
    <w:rsid w:val="006153B8"/>
    <w:rsid w:val="0061592C"/>
    <w:rsid w:val="00615D93"/>
    <w:rsid w:val="00616EC1"/>
    <w:rsid w:val="00617525"/>
    <w:rsid w:val="00617F0D"/>
    <w:rsid w:val="00631E5E"/>
    <w:rsid w:val="0063362E"/>
    <w:rsid w:val="00633646"/>
    <w:rsid w:val="00635037"/>
    <w:rsid w:val="00635EB0"/>
    <w:rsid w:val="00636B24"/>
    <w:rsid w:val="00637510"/>
    <w:rsid w:val="00643228"/>
    <w:rsid w:val="006434B0"/>
    <w:rsid w:val="00643A65"/>
    <w:rsid w:val="0064503D"/>
    <w:rsid w:val="00646131"/>
    <w:rsid w:val="006464E9"/>
    <w:rsid w:val="0064797F"/>
    <w:rsid w:val="0065224B"/>
    <w:rsid w:val="00652F3F"/>
    <w:rsid w:val="00654034"/>
    <w:rsid w:val="00664C09"/>
    <w:rsid w:val="00665EBA"/>
    <w:rsid w:val="00666926"/>
    <w:rsid w:val="006678AC"/>
    <w:rsid w:val="006678E6"/>
    <w:rsid w:val="00672449"/>
    <w:rsid w:val="0067515F"/>
    <w:rsid w:val="006753A9"/>
    <w:rsid w:val="00676146"/>
    <w:rsid w:val="00680ADB"/>
    <w:rsid w:val="00680FA0"/>
    <w:rsid w:val="006818CE"/>
    <w:rsid w:val="00686C3B"/>
    <w:rsid w:val="0069494B"/>
    <w:rsid w:val="006962A8"/>
    <w:rsid w:val="006A1946"/>
    <w:rsid w:val="006A2602"/>
    <w:rsid w:val="006A3C50"/>
    <w:rsid w:val="006A4D76"/>
    <w:rsid w:val="006A59CF"/>
    <w:rsid w:val="006A6D52"/>
    <w:rsid w:val="006A7BDF"/>
    <w:rsid w:val="006B3B02"/>
    <w:rsid w:val="006B51A5"/>
    <w:rsid w:val="006B54ED"/>
    <w:rsid w:val="006B75FD"/>
    <w:rsid w:val="006C1DFB"/>
    <w:rsid w:val="006C5AB5"/>
    <w:rsid w:val="006C5F70"/>
    <w:rsid w:val="006C6FE3"/>
    <w:rsid w:val="006C746D"/>
    <w:rsid w:val="006D115C"/>
    <w:rsid w:val="006E0B71"/>
    <w:rsid w:val="006E10A5"/>
    <w:rsid w:val="006E17AC"/>
    <w:rsid w:val="006E1ECE"/>
    <w:rsid w:val="006F0BAA"/>
    <w:rsid w:val="006F1334"/>
    <w:rsid w:val="006F3F43"/>
    <w:rsid w:val="006F44EE"/>
    <w:rsid w:val="006F67F9"/>
    <w:rsid w:val="006F78DA"/>
    <w:rsid w:val="00704D0F"/>
    <w:rsid w:val="007068C2"/>
    <w:rsid w:val="00710A4C"/>
    <w:rsid w:val="00711132"/>
    <w:rsid w:val="0071265C"/>
    <w:rsid w:val="00713E2E"/>
    <w:rsid w:val="00714596"/>
    <w:rsid w:val="00716C39"/>
    <w:rsid w:val="00722D94"/>
    <w:rsid w:val="00723F94"/>
    <w:rsid w:val="00727475"/>
    <w:rsid w:val="0072789D"/>
    <w:rsid w:val="00727B5D"/>
    <w:rsid w:val="00727E3E"/>
    <w:rsid w:val="00731083"/>
    <w:rsid w:val="00733139"/>
    <w:rsid w:val="00733297"/>
    <w:rsid w:val="00735014"/>
    <w:rsid w:val="00735965"/>
    <w:rsid w:val="0074180C"/>
    <w:rsid w:val="0074353D"/>
    <w:rsid w:val="00743763"/>
    <w:rsid w:val="00744744"/>
    <w:rsid w:val="007456BC"/>
    <w:rsid w:val="00745ED2"/>
    <w:rsid w:val="00747586"/>
    <w:rsid w:val="007512E8"/>
    <w:rsid w:val="00751F34"/>
    <w:rsid w:val="00754BE0"/>
    <w:rsid w:val="00757B5B"/>
    <w:rsid w:val="00761498"/>
    <w:rsid w:val="0076153A"/>
    <w:rsid w:val="00762213"/>
    <w:rsid w:val="007624AE"/>
    <w:rsid w:val="00762828"/>
    <w:rsid w:val="00762BA9"/>
    <w:rsid w:val="00764F98"/>
    <w:rsid w:val="00772E87"/>
    <w:rsid w:val="00773A14"/>
    <w:rsid w:val="00777E54"/>
    <w:rsid w:val="00781F98"/>
    <w:rsid w:val="00782526"/>
    <w:rsid w:val="0078300E"/>
    <w:rsid w:val="00783169"/>
    <w:rsid w:val="007871DF"/>
    <w:rsid w:val="0078731B"/>
    <w:rsid w:val="00790381"/>
    <w:rsid w:val="00792301"/>
    <w:rsid w:val="00793191"/>
    <w:rsid w:val="00793989"/>
    <w:rsid w:val="007940D4"/>
    <w:rsid w:val="007941BF"/>
    <w:rsid w:val="00794218"/>
    <w:rsid w:val="00796C61"/>
    <w:rsid w:val="007975F8"/>
    <w:rsid w:val="00797E9A"/>
    <w:rsid w:val="007A5923"/>
    <w:rsid w:val="007A5E0F"/>
    <w:rsid w:val="007A65FF"/>
    <w:rsid w:val="007B05E8"/>
    <w:rsid w:val="007B2F8F"/>
    <w:rsid w:val="007B77FF"/>
    <w:rsid w:val="007B7F15"/>
    <w:rsid w:val="007C2730"/>
    <w:rsid w:val="007D1B9C"/>
    <w:rsid w:val="007D21CC"/>
    <w:rsid w:val="007D37FF"/>
    <w:rsid w:val="007E1281"/>
    <w:rsid w:val="007E3B89"/>
    <w:rsid w:val="007E4708"/>
    <w:rsid w:val="007E5491"/>
    <w:rsid w:val="007F52C8"/>
    <w:rsid w:val="007F5B9F"/>
    <w:rsid w:val="007F6727"/>
    <w:rsid w:val="007F7B53"/>
    <w:rsid w:val="00802A60"/>
    <w:rsid w:val="008037BF"/>
    <w:rsid w:val="00803968"/>
    <w:rsid w:val="00805723"/>
    <w:rsid w:val="00807F3A"/>
    <w:rsid w:val="00811104"/>
    <w:rsid w:val="008148F1"/>
    <w:rsid w:val="00815339"/>
    <w:rsid w:val="008157A9"/>
    <w:rsid w:val="008158B3"/>
    <w:rsid w:val="00816209"/>
    <w:rsid w:val="0082073D"/>
    <w:rsid w:val="00823259"/>
    <w:rsid w:val="00824C85"/>
    <w:rsid w:val="00826D8C"/>
    <w:rsid w:val="0082705F"/>
    <w:rsid w:val="00831515"/>
    <w:rsid w:val="00831CFB"/>
    <w:rsid w:val="008320D9"/>
    <w:rsid w:val="00832262"/>
    <w:rsid w:val="00832B67"/>
    <w:rsid w:val="00832BB5"/>
    <w:rsid w:val="00832D3F"/>
    <w:rsid w:val="00833B53"/>
    <w:rsid w:val="0083688F"/>
    <w:rsid w:val="0083701C"/>
    <w:rsid w:val="00840AB7"/>
    <w:rsid w:val="008424A5"/>
    <w:rsid w:val="00843D16"/>
    <w:rsid w:val="0084661C"/>
    <w:rsid w:val="00846DE0"/>
    <w:rsid w:val="00846F64"/>
    <w:rsid w:val="00853279"/>
    <w:rsid w:val="00853831"/>
    <w:rsid w:val="00856826"/>
    <w:rsid w:val="00861BD9"/>
    <w:rsid w:val="0086366D"/>
    <w:rsid w:val="00863CAB"/>
    <w:rsid w:val="008645D7"/>
    <w:rsid w:val="008657CF"/>
    <w:rsid w:val="00870A19"/>
    <w:rsid w:val="00871452"/>
    <w:rsid w:val="00872712"/>
    <w:rsid w:val="00872A9D"/>
    <w:rsid w:val="00875EBD"/>
    <w:rsid w:val="00877429"/>
    <w:rsid w:val="00880253"/>
    <w:rsid w:val="0088374D"/>
    <w:rsid w:val="00884397"/>
    <w:rsid w:val="0088691E"/>
    <w:rsid w:val="00887C6B"/>
    <w:rsid w:val="00891BA4"/>
    <w:rsid w:val="00891D04"/>
    <w:rsid w:val="00892F0C"/>
    <w:rsid w:val="00894227"/>
    <w:rsid w:val="00894A10"/>
    <w:rsid w:val="00897656"/>
    <w:rsid w:val="00897965"/>
    <w:rsid w:val="008A10FC"/>
    <w:rsid w:val="008A308B"/>
    <w:rsid w:val="008A360A"/>
    <w:rsid w:val="008B0006"/>
    <w:rsid w:val="008B15A7"/>
    <w:rsid w:val="008B2B09"/>
    <w:rsid w:val="008B3B9D"/>
    <w:rsid w:val="008B4954"/>
    <w:rsid w:val="008C16F7"/>
    <w:rsid w:val="008C3210"/>
    <w:rsid w:val="008C5CB8"/>
    <w:rsid w:val="008C6470"/>
    <w:rsid w:val="008C7A05"/>
    <w:rsid w:val="008D029C"/>
    <w:rsid w:val="008D36F5"/>
    <w:rsid w:val="008D46B9"/>
    <w:rsid w:val="008D6020"/>
    <w:rsid w:val="008D71BC"/>
    <w:rsid w:val="008E1EFE"/>
    <w:rsid w:val="008E28BA"/>
    <w:rsid w:val="008E30BE"/>
    <w:rsid w:val="008E511E"/>
    <w:rsid w:val="008E5AFD"/>
    <w:rsid w:val="008E5DBB"/>
    <w:rsid w:val="008E6523"/>
    <w:rsid w:val="008E719A"/>
    <w:rsid w:val="008F4476"/>
    <w:rsid w:val="008F5E88"/>
    <w:rsid w:val="008F645F"/>
    <w:rsid w:val="008F784D"/>
    <w:rsid w:val="00903D2C"/>
    <w:rsid w:val="009045EF"/>
    <w:rsid w:val="009049C8"/>
    <w:rsid w:val="00907200"/>
    <w:rsid w:val="0091361F"/>
    <w:rsid w:val="00914722"/>
    <w:rsid w:val="00914ECB"/>
    <w:rsid w:val="00915747"/>
    <w:rsid w:val="00915830"/>
    <w:rsid w:val="00915B8D"/>
    <w:rsid w:val="00916C2C"/>
    <w:rsid w:val="0092051A"/>
    <w:rsid w:val="009208EC"/>
    <w:rsid w:val="0092115E"/>
    <w:rsid w:val="00922223"/>
    <w:rsid w:val="00922E9A"/>
    <w:rsid w:val="00922EC7"/>
    <w:rsid w:val="0092327F"/>
    <w:rsid w:val="00933E5D"/>
    <w:rsid w:val="0093449B"/>
    <w:rsid w:val="00936B68"/>
    <w:rsid w:val="0094436E"/>
    <w:rsid w:val="0094569E"/>
    <w:rsid w:val="00945D26"/>
    <w:rsid w:val="009463B3"/>
    <w:rsid w:val="0095180D"/>
    <w:rsid w:val="00953BB3"/>
    <w:rsid w:val="00954C96"/>
    <w:rsid w:val="009551A5"/>
    <w:rsid w:val="00955589"/>
    <w:rsid w:val="00957DB3"/>
    <w:rsid w:val="00957EF4"/>
    <w:rsid w:val="00961C63"/>
    <w:rsid w:val="009631AC"/>
    <w:rsid w:val="0096414F"/>
    <w:rsid w:val="00964C07"/>
    <w:rsid w:val="009666EE"/>
    <w:rsid w:val="0096690B"/>
    <w:rsid w:val="00971B11"/>
    <w:rsid w:val="00971EAC"/>
    <w:rsid w:val="00972527"/>
    <w:rsid w:val="009732CD"/>
    <w:rsid w:val="00973C54"/>
    <w:rsid w:val="009752C5"/>
    <w:rsid w:val="0097757C"/>
    <w:rsid w:val="00977836"/>
    <w:rsid w:val="00980576"/>
    <w:rsid w:val="00985981"/>
    <w:rsid w:val="00987CFB"/>
    <w:rsid w:val="0099042E"/>
    <w:rsid w:val="00991363"/>
    <w:rsid w:val="009922AE"/>
    <w:rsid w:val="00993037"/>
    <w:rsid w:val="00994889"/>
    <w:rsid w:val="00994AA3"/>
    <w:rsid w:val="009A2807"/>
    <w:rsid w:val="009A2AC7"/>
    <w:rsid w:val="009A2C13"/>
    <w:rsid w:val="009A54D5"/>
    <w:rsid w:val="009A70FD"/>
    <w:rsid w:val="009A78B0"/>
    <w:rsid w:val="009B526C"/>
    <w:rsid w:val="009B54B4"/>
    <w:rsid w:val="009B6C8C"/>
    <w:rsid w:val="009B6FE4"/>
    <w:rsid w:val="009B70E0"/>
    <w:rsid w:val="009C0C58"/>
    <w:rsid w:val="009C2D8F"/>
    <w:rsid w:val="009C2E0A"/>
    <w:rsid w:val="009C3471"/>
    <w:rsid w:val="009C6765"/>
    <w:rsid w:val="009C7A78"/>
    <w:rsid w:val="009D23CE"/>
    <w:rsid w:val="009D6FCE"/>
    <w:rsid w:val="009E177D"/>
    <w:rsid w:val="009E2B6A"/>
    <w:rsid w:val="009E4C77"/>
    <w:rsid w:val="009F08FF"/>
    <w:rsid w:val="009F2C71"/>
    <w:rsid w:val="009F3877"/>
    <w:rsid w:val="009F3D52"/>
    <w:rsid w:val="009F6310"/>
    <w:rsid w:val="00A00A72"/>
    <w:rsid w:val="00A037E8"/>
    <w:rsid w:val="00A03E27"/>
    <w:rsid w:val="00A044BB"/>
    <w:rsid w:val="00A0762D"/>
    <w:rsid w:val="00A10BA5"/>
    <w:rsid w:val="00A21BBE"/>
    <w:rsid w:val="00A226D8"/>
    <w:rsid w:val="00A24768"/>
    <w:rsid w:val="00A3349F"/>
    <w:rsid w:val="00A33EC6"/>
    <w:rsid w:val="00A367F6"/>
    <w:rsid w:val="00A370C2"/>
    <w:rsid w:val="00A37E0A"/>
    <w:rsid w:val="00A42F80"/>
    <w:rsid w:val="00A45A27"/>
    <w:rsid w:val="00A45B6D"/>
    <w:rsid w:val="00A46383"/>
    <w:rsid w:val="00A52F12"/>
    <w:rsid w:val="00A608EF"/>
    <w:rsid w:val="00A60ED6"/>
    <w:rsid w:val="00A60FA5"/>
    <w:rsid w:val="00A62B1E"/>
    <w:rsid w:val="00A62FC7"/>
    <w:rsid w:val="00A661D8"/>
    <w:rsid w:val="00A708EC"/>
    <w:rsid w:val="00A7191C"/>
    <w:rsid w:val="00A74AD6"/>
    <w:rsid w:val="00A774AD"/>
    <w:rsid w:val="00A803D5"/>
    <w:rsid w:val="00A83F9D"/>
    <w:rsid w:val="00A84316"/>
    <w:rsid w:val="00A90FB5"/>
    <w:rsid w:val="00A92E73"/>
    <w:rsid w:val="00A933FB"/>
    <w:rsid w:val="00A939D9"/>
    <w:rsid w:val="00A93D0C"/>
    <w:rsid w:val="00A9590D"/>
    <w:rsid w:val="00A95E7E"/>
    <w:rsid w:val="00AA1924"/>
    <w:rsid w:val="00AA1F3A"/>
    <w:rsid w:val="00AA341F"/>
    <w:rsid w:val="00AA4B1E"/>
    <w:rsid w:val="00AA5F96"/>
    <w:rsid w:val="00AB2B31"/>
    <w:rsid w:val="00AB3F76"/>
    <w:rsid w:val="00AB481C"/>
    <w:rsid w:val="00AB57DF"/>
    <w:rsid w:val="00AC125A"/>
    <w:rsid w:val="00AC3060"/>
    <w:rsid w:val="00AC3AC8"/>
    <w:rsid w:val="00AC40F9"/>
    <w:rsid w:val="00AC42A3"/>
    <w:rsid w:val="00AD002C"/>
    <w:rsid w:val="00AD202F"/>
    <w:rsid w:val="00AD281E"/>
    <w:rsid w:val="00AD5B21"/>
    <w:rsid w:val="00AD6614"/>
    <w:rsid w:val="00AD74B7"/>
    <w:rsid w:val="00AE3226"/>
    <w:rsid w:val="00AE4438"/>
    <w:rsid w:val="00AE5CD1"/>
    <w:rsid w:val="00AF01D7"/>
    <w:rsid w:val="00AF0574"/>
    <w:rsid w:val="00AF12AC"/>
    <w:rsid w:val="00AF12D9"/>
    <w:rsid w:val="00AF17E8"/>
    <w:rsid w:val="00AF328A"/>
    <w:rsid w:val="00AF3545"/>
    <w:rsid w:val="00B02284"/>
    <w:rsid w:val="00B0278D"/>
    <w:rsid w:val="00B1147C"/>
    <w:rsid w:val="00B117F0"/>
    <w:rsid w:val="00B12429"/>
    <w:rsid w:val="00B13EC0"/>
    <w:rsid w:val="00B158CF"/>
    <w:rsid w:val="00B17A32"/>
    <w:rsid w:val="00B2049F"/>
    <w:rsid w:val="00B2201C"/>
    <w:rsid w:val="00B240C0"/>
    <w:rsid w:val="00B30237"/>
    <w:rsid w:val="00B303D4"/>
    <w:rsid w:val="00B30FC1"/>
    <w:rsid w:val="00B32BB4"/>
    <w:rsid w:val="00B33C42"/>
    <w:rsid w:val="00B4246B"/>
    <w:rsid w:val="00B43351"/>
    <w:rsid w:val="00B434B9"/>
    <w:rsid w:val="00B44249"/>
    <w:rsid w:val="00B44315"/>
    <w:rsid w:val="00B44427"/>
    <w:rsid w:val="00B445E6"/>
    <w:rsid w:val="00B45FD5"/>
    <w:rsid w:val="00B469F3"/>
    <w:rsid w:val="00B4714A"/>
    <w:rsid w:val="00B534FA"/>
    <w:rsid w:val="00B53777"/>
    <w:rsid w:val="00B562FB"/>
    <w:rsid w:val="00B57324"/>
    <w:rsid w:val="00B60D87"/>
    <w:rsid w:val="00B623EF"/>
    <w:rsid w:val="00B6727A"/>
    <w:rsid w:val="00B67E05"/>
    <w:rsid w:val="00B70DD4"/>
    <w:rsid w:val="00B729CF"/>
    <w:rsid w:val="00B77D14"/>
    <w:rsid w:val="00B77EDA"/>
    <w:rsid w:val="00B81B2D"/>
    <w:rsid w:val="00B83132"/>
    <w:rsid w:val="00B91BDD"/>
    <w:rsid w:val="00B951B7"/>
    <w:rsid w:val="00B967EA"/>
    <w:rsid w:val="00B97CF0"/>
    <w:rsid w:val="00BA0E18"/>
    <w:rsid w:val="00BA18D2"/>
    <w:rsid w:val="00BA2A11"/>
    <w:rsid w:val="00BA7263"/>
    <w:rsid w:val="00BB0131"/>
    <w:rsid w:val="00BB4568"/>
    <w:rsid w:val="00BB7776"/>
    <w:rsid w:val="00BC0CA5"/>
    <w:rsid w:val="00BC0F52"/>
    <w:rsid w:val="00BC1936"/>
    <w:rsid w:val="00BC1D42"/>
    <w:rsid w:val="00BC27E6"/>
    <w:rsid w:val="00BC5346"/>
    <w:rsid w:val="00BD080D"/>
    <w:rsid w:val="00BD0FF0"/>
    <w:rsid w:val="00BD12FE"/>
    <w:rsid w:val="00BD2E82"/>
    <w:rsid w:val="00BD7845"/>
    <w:rsid w:val="00BD78DD"/>
    <w:rsid w:val="00BE1DCA"/>
    <w:rsid w:val="00BE5AF6"/>
    <w:rsid w:val="00BF0713"/>
    <w:rsid w:val="00BF12F0"/>
    <w:rsid w:val="00BF47E7"/>
    <w:rsid w:val="00BF588B"/>
    <w:rsid w:val="00C01DB1"/>
    <w:rsid w:val="00C021EF"/>
    <w:rsid w:val="00C0493E"/>
    <w:rsid w:val="00C05339"/>
    <w:rsid w:val="00C05DE6"/>
    <w:rsid w:val="00C10728"/>
    <w:rsid w:val="00C10C1F"/>
    <w:rsid w:val="00C12D44"/>
    <w:rsid w:val="00C15078"/>
    <w:rsid w:val="00C15948"/>
    <w:rsid w:val="00C15CE2"/>
    <w:rsid w:val="00C15E0D"/>
    <w:rsid w:val="00C17840"/>
    <w:rsid w:val="00C205C4"/>
    <w:rsid w:val="00C210DD"/>
    <w:rsid w:val="00C22293"/>
    <w:rsid w:val="00C2234B"/>
    <w:rsid w:val="00C226EE"/>
    <w:rsid w:val="00C2575A"/>
    <w:rsid w:val="00C273BD"/>
    <w:rsid w:val="00C31B96"/>
    <w:rsid w:val="00C334E0"/>
    <w:rsid w:val="00C33E86"/>
    <w:rsid w:val="00C34039"/>
    <w:rsid w:val="00C3550D"/>
    <w:rsid w:val="00C4388A"/>
    <w:rsid w:val="00C443E0"/>
    <w:rsid w:val="00C5107C"/>
    <w:rsid w:val="00C515C6"/>
    <w:rsid w:val="00C558F7"/>
    <w:rsid w:val="00C5656A"/>
    <w:rsid w:val="00C625F2"/>
    <w:rsid w:val="00C63B2A"/>
    <w:rsid w:val="00C653F5"/>
    <w:rsid w:val="00C65588"/>
    <w:rsid w:val="00C672EB"/>
    <w:rsid w:val="00C70FFC"/>
    <w:rsid w:val="00C75345"/>
    <w:rsid w:val="00C7618C"/>
    <w:rsid w:val="00C80AB2"/>
    <w:rsid w:val="00C82493"/>
    <w:rsid w:val="00C86947"/>
    <w:rsid w:val="00C86CBA"/>
    <w:rsid w:val="00C91C65"/>
    <w:rsid w:val="00C97627"/>
    <w:rsid w:val="00C97D57"/>
    <w:rsid w:val="00CA0BF3"/>
    <w:rsid w:val="00CA3CD3"/>
    <w:rsid w:val="00CA5BD6"/>
    <w:rsid w:val="00CA6399"/>
    <w:rsid w:val="00CA7093"/>
    <w:rsid w:val="00CB085E"/>
    <w:rsid w:val="00CB0A60"/>
    <w:rsid w:val="00CB18B9"/>
    <w:rsid w:val="00CB2B21"/>
    <w:rsid w:val="00CB6FF5"/>
    <w:rsid w:val="00CC06A2"/>
    <w:rsid w:val="00CC3523"/>
    <w:rsid w:val="00CC64A4"/>
    <w:rsid w:val="00CC6BBF"/>
    <w:rsid w:val="00CD03B3"/>
    <w:rsid w:val="00CD1BE8"/>
    <w:rsid w:val="00CD79FC"/>
    <w:rsid w:val="00CD7B8B"/>
    <w:rsid w:val="00CE18DD"/>
    <w:rsid w:val="00CE4195"/>
    <w:rsid w:val="00CE6B95"/>
    <w:rsid w:val="00CF1CBD"/>
    <w:rsid w:val="00CF24F5"/>
    <w:rsid w:val="00CF2D88"/>
    <w:rsid w:val="00CF4402"/>
    <w:rsid w:val="00CF64CD"/>
    <w:rsid w:val="00D00A47"/>
    <w:rsid w:val="00D04FDF"/>
    <w:rsid w:val="00D0650C"/>
    <w:rsid w:val="00D066E1"/>
    <w:rsid w:val="00D06C7C"/>
    <w:rsid w:val="00D07207"/>
    <w:rsid w:val="00D075F2"/>
    <w:rsid w:val="00D07DF7"/>
    <w:rsid w:val="00D11C4C"/>
    <w:rsid w:val="00D11F79"/>
    <w:rsid w:val="00D13795"/>
    <w:rsid w:val="00D13D3A"/>
    <w:rsid w:val="00D1546A"/>
    <w:rsid w:val="00D1561B"/>
    <w:rsid w:val="00D15F39"/>
    <w:rsid w:val="00D1695C"/>
    <w:rsid w:val="00D22B3B"/>
    <w:rsid w:val="00D23BF2"/>
    <w:rsid w:val="00D24B68"/>
    <w:rsid w:val="00D2659E"/>
    <w:rsid w:val="00D26884"/>
    <w:rsid w:val="00D31A0C"/>
    <w:rsid w:val="00D322DF"/>
    <w:rsid w:val="00D375AB"/>
    <w:rsid w:val="00D37D4F"/>
    <w:rsid w:val="00D406FC"/>
    <w:rsid w:val="00D42B33"/>
    <w:rsid w:val="00D51561"/>
    <w:rsid w:val="00D51D26"/>
    <w:rsid w:val="00D52E39"/>
    <w:rsid w:val="00D53515"/>
    <w:rsid w:val="00D537DE"/>
    <w:rsid w:val="00D55E4B"/>
    <w:rsid w:val="00D56640"/>
    <w:rsid w:val="00D56ABA"/>
    <w:rsid w:val="00D60302"/>
    <w:rsid w:val="00D60B5B"/>
    <w:rsid w:val="00D613DB"/>
    <w:rsid w:val="00D65B11"/>
    <w:rsid w:val="00D6635C"/>
    <w:rsid w:val="00D665A8"/>
    <w:rsid w:val="00D67E0E"/>
    <w:rsid w:val="00D73858"/>
    <w:rsid w:val="00D800D4"/>
    <w:rsid w:val="00D8295F"/>
    <w:rsid w:val="00D85A5C"/>
    <w:rsid w:val="00D85E97"/>
    <w:rsid w:val="00D90A41"/>
    <w:rsid w:val="00D94B35"/>
    <w:rsid w:val="00D951A0"/>
    <w:rsid w:val="00DA0946"/>
    <w:rsid w:val="00DA0972"/>
    <w:rsid w:val="00DA3A91"/>
    <w:rsid w:val="00DA6BAF"/>
    <w:rsid w:val="00DB0074"/>
    <w:rsid w:val="00DB13E4"/>
    <w:rsid w:val="00DB6829"/>
    <w:rsid w:val="00DB7F7E"/>
    <w:rsid w:val="00DC2B3B"/>
    <w:rsid w:val="00DC4894"/>
    <w:rsid w:val="00DC7C9F"/>
    <w:rsid w:val="00DD2037"/>
    <w:rsid w:val="00DD6984"/>
    <w:rsid w:val="00DE0B54"/>
    <w:rsid w:val="00DE2B79"/>
    <w:rsid w:val="00DE2BC3"/>
    <w:rsid w:val="00DE59AB"/>
    <w:rsid w:val="00DE6C97"/>
    <w:rsid w:val="00DE71E0"/>
    <w:rsid w:val="00DE7A3B"/>
    <w:rsid w:val="00DE7F14"/>
    <w:rsid w:val="00DF2BEC"/>
    <w:rsid w:val="00DF4D73"/>
    <w:rsid w:val="00E00434"/>
    <w:rsid w:val="00E015DC"/>
    <w:rsid w:val="00E065A6"/>
    <w:rsid w:val="00E06FD9"/>
    <w:rsid w:val="00E10760"/>
    <w:rsid w:val="00E119F5"/>
    <w:rsid w:val="00E1706C"/>
    <w:rsid w:val="00E20F27"/>
    <w:rsid w:val="00E26730"/>
    <w:rsid w:val="00E26881"/>
    <w:rsid w:val="00E27589"/>
    <w:rsid w:val="00E30207"/>
    <w:rsid w:val="00E33F82"/>
    <w:rsid w:val="00E36A23"/>
    <w:rsid w:val="00E41234"/>
    <w:rsid w:val="00E41C92"/>
    <w:rsid w:val="00E44C89"/>
    <w:rsid w:val="00E456FB"/>
    <w:rsid w:val="00E45B63"/>
    <w:rsid w:val="00E45C34"/>
    <w:rsid w:val="00E462BB"/>
    <w:rsid w:val="00E4676F"/>
    <w:rsid w:val="00E47C2A"/>
    <w:rsid w:val="00E532B4"/>
    <w:rsid w:val="00E53439"/>
    <w:rsid w:val="00E54284"/>
    <w:rsid w:val="00E54F91"/>
    <w:rsid w:val="00E576C0"/>
    <w:rsid w:val="00E62078"/>
    <w:rsid w:val="00E6566F"/>
    <w:rsid w:val="00E65714"/>
    <w:rsid w:val="00E67432"/>
    <w:rsid w:val="00E679E8"/>
    <w:rsid w:val="00E67CE1"/>
    <w:rsid w:val="00E712AF"/>
    <w:rsid w:val="00E76772"/>
    <w:rsid w:val="00E81CA2"/>
    <w:rsid w:val="00E83B5C"/>
    <w:rsid w:val="00E85C7C"/>
    <w:rsid w:val="00E87B6B"/>
    <w:rsid w:val="00E914B3"/>
    <w:rsid w:val="00E91736"/>
    <w:rsid w:val="00E934B5"/>
    <w:rsid w:val="00E97184"/>
    <w:rsid w:val="00EA0108"/>
    <w:rsid w:val="00EA06F2"/>
    <w:rsid w:val="00EA0E11"/>
    <w:rsid w:val="00EA5434"/>
    <w:rsid w:val="00EA68F4"/>
    <w:rsid w:val="00EB131D"/>
    <w:rsid w:val="00EB1761"/>
    <w:rsid w:val="00EB51D7"/>
    <w:rsid w:val="00EB5D2F"/>
    <w:rsid w:val="00EB6267"/>
    <w:rsid w:val="00EC0646"/>
    <w:rsid w:val="00EC3858"/>
    <w:rsid w:val="00EC3FA4"/>
    <w:rsid w:val="00EC3FE9"/>
    <w:rsid w:val="00EC46FC"/>
    <w:rsid w:val="00EC4799"/>
    <w:rsid w:val="00EC67C1"/>
    <w:rsid w:val="00EC758A"/>
    <w:rsid w:val="00ED421B"/>
    <w:rsid w:val="00ED4562"/>
    <w:rsid w:val="00ED4FA4"/>
    <w:rsid w:val="00ED6667"/>
    <w:rsid w:val="00EE3279"/>
    <w:rsid w:val="00EE443C"/>
    <w:rsid w:val="00EE5E0F"/>
    <w:rsid w:val="00EF0492"/>
    <w:rsid w:val="00EF079C"/>
    <w:rsid w:val="00EF1F7C"/>
    <w:rsid w:val="00EF35C2"/>
    <w:rsid w:val="00EF45A6"/>
    <w:rsid w:val="00EF461A"/>
    <w:rsid w:val="00F02E8C"/>
    <w:rsid w:val="00F03B32"/>
    <w:rsid w:val="00F03BC2"/>
    <w:rsid w:val="00F03FCB"/>
    <w:rsid w:val="00F063E7"/>
    <w:rsid w:val="00F0688E"/>
    <w:rsid w:val="00F0734E"/>
    <w:rsid w:val="00F13415"/>
    <w:rsid w:val="00F13535"/>
    <w:rsid w:val="00F1362F"/>
    <w:rsid w:val="00F13D7A"/>
    <w:rsid w:val="00F1509B"/>
    <w:rsid w:val="00F16773"/>
    <w:rsid w:val="00F2017C"/>
    <w:rsid w:val="00F20F63"/>
    <w:rsid w:val="00F21BF9"/>
    <w:rsid w:val="00F22CE6"/>
    <w:rsid w:val="00F260E7"/>
    <w:rsid w:val="00F279F7"/>
    <w:rsid w:val="00F3074A"/>
    <w:rsid w:val="00F30FB6"/>
    <w:rsid w:val="00F32E1A"/>
    <w:rsid w:val="00F33B0A"/>
    <w:rsid w:val="00F36EB0"/>
    <w:rsid w:val="00F44382"/>
    <w:rsid w:val="00F50439"/>
    <w:rsid w:val="00F51B2D"/>
    <w:rsid w:val="00F5407F"/>
    <w:rsid w:val="00F54B70"/>
    <w:rsid w:val="00F55A3D"/>
    <w:rsid w:val="00F62EA5"/>
    <w:rsid w:val="00F63D3F"/>
    <w:rsid w:val="00F673FE"/>
    <w:rsid w:val="00F70556"/>
    <w:rsid w:val="00F71548"/>
    <w:rsid w:val="00F746FB"/>
    <w:rsid w:val="00F7645E"/>
    <w:rsid w:val="00F765C6"/>
    <w:rsid w:val="00F80576"/>
    <w:rsid w:val="00F82E90"/>
    <w:rsid w:val="00F83B8C"/>
    <w:rsid w:val="00F83C66"/>
    <w:rsid w:val="00F84B24"/>
    <w:rsid w:val="00F8587E"/>
    <w:rsid w:val="00F87527"/>
    <w:rsid w:val="00F93492"/>
    <w:rsid w:val="00FA042C"/>
    <w:rsid w:val="00FA0679"/>
    <w:rsid w:val="00FA3AD6"/>
    <w:rsid w:val="00FA3C5C"/>
    <w:rsid w:val="00FA4F92"/>
    <w:rsid w:val="00FA713C"/>
    <w:rsid w:val="00FB07C5"/>
    <w:rsid w:val="00FB0AB8"/>
    <w:rsid w:val="00FB129E"/>
    <w:rsid w:val="00FB2CB2"/>
    <w:rsid w:val="00FB3540"/>
    <w:rsid w:val="00FB4E31"/>
    <w:rsid w:val="00FC467A"/>
    <w:rsid w:val="00FC5CB1"/>
    <w:rsid w:val="00FD1958"/>
    <w:rsid w:val="00FD4ADC"/>
    <w:rsid w:val="00FE0B81"/>
    <w:rsid w:val="00FE0C1F"/>
    <w:rsid w:val="00FE1F51"/>
    <w:rsid w:val="00FE31E5"/>
    <w:rsid w:val="00FE4CB7"/>
    <w:rsid w:val="00FE4DA6"/>
    <w:rsid w:val="00FE665F"/>
    <w:rsid w:val="00FE6706"/>
    <w:rsid w:val="00FE7FAF"/>
    <w:rsid w:val="00FF2D7C"/>
    <w:rsid w:val="6EAB5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9BFA49F"/>
  <w15:docId w15:val="{12E23494-1F67-4BE7-9BB8-F2A943FD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qFormat="1"/>
    <w:lsdException w:name="index 2" w:semiHidden="1" w:qFormat="1"/>
    <w:lsdException w:name="index 3" w:semiHidden="1" w:qFormat="1"/>
    <w:lsdException w:name="index 4" w:semiHidden="1" w:qFormat="1"/>
    <w:lsdException w:name="index 5" w:semiHidden="1" w:qFormat="1"/>
    <w:lsdException w:name="index 6" w:semiHidden="1" w:qFormat="1"/>
    <w:lsdException w:name="index 7" w:semiHidden="1" w:qFormat="1"/>
    <w:lsdException w:name="index 8" w:semiHidden="1" w:qFormat="1"/>
    <w:lsdException w:name="index 9" w:semiHidden="1" w:qFormat="1"/>
    <w:lsdException w:name="toc 1" w:uiPriority="39" w:qFormat="1"/>
    <w:lsdException w:name="toc 2" w:uiPriority="39" w:qFormat="1"/>
    <w:lsdException w:name="toc 3" w:uiPriority="39" w:qFormat="1"/>
    <w:lsdException w:name="toc 4" w:semiHidden="1" w:qFormat="1"/>
    <w:lsdException w:name="toc 5" w:semiHidden="1" w:qFormat="1"/>
    <w:lsdException w:name="Normal Indent" w:semiHidden="1" w:qFormat="1"/>
    <w:lsdException w:name="footnote text" w:semiHidden="1" w:qFormat="1"/>
    <w:lsdException w:name="annotation text" w:uiPriority="99" w:qFormat="1"/>
    <w:lsdException w:name="header" w:semiHidden="1" w:qFormat="1"/>
    <w:lsdException w:name="footer" w:uiPriority="99" w:qFormat="1"/>
    <w:lsdException w:name="index heading" w:semiHidden="1" w:uiPriority="99" w:qFormat="1"/>
    <w:lsdException w:name="caption" w:qFormat="1"/>
    <w:lsdException w:name="table of figures" w:uiPriority="99" w:qFormat="1"/>
    <w:lsdException w:name="envelope address" w:semiHidden="1" w:qFormat="1"/>
    <w:lsdException w:name="envelope return" w:semiHidden="1" w:qFormat="1"/>
    <w:lsdException w:name="footnote reference" w:semiHidden="1" w:qFormat="1"/>
    <w:lsdException w:name="annotation reference" w:semiHidden="1" w:uiPriority="99" w:qFormat="1"/>
    <w:lsdException w:name="page number" w:semiHidden="1" w:qFormat="1"/>
    <w:lsdException w:name="toa heading" w:semiHidden="1" w:qFormat="1"/>
    <w:lsdException w:name="List Bullet" w:semiHidden="1" w:qFormat="1"/>
    <w:lsdException w:name="List Bullet 2" w:semiHidden="1" w:qFormat="1"/>
    <w:lsdException w:name="List Bullet 3" w:semiHidden="1" w:qFormat="1"/>
    <w:lsdException w:name="List Bullet 4" w:semiHidden="1" w:qFormat="1"/>
    <w:lsdException w:name="List Bullet 5" w:semiHidden="1" w:qFormat="1"/>
    <w:lsdException w:name="Title" w:qFormat="1"/>
    <w:lsdException w:name="Closing" w:semiHidden="1" w:qFormat="1"/>
    <w:lsdException w:name="Signature" w:semiHidden="1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Message Header" w:semiHidden="1" w:qFormat="1"/>
    <w:lsdException w:name="Subtitle" w:qFormat="1"/>
    <w:lsdException w:name="Salutation" w:semiHidden="1" w:qFormat="1"/>
    <w:lsdException w:name="Note Heading" w:semiHidden="1" w:qFormat="1"/>
    <w:lsdException w:name="Hyperlink" w:uiPriority="99" w:qFormat="1"/>
    <w:lsdException w:name="FollowedHyperlink" w:semiHidden="1" w:qFormat="1"/>
    <w:lsdException w:name="Strong" w:qFormat="1"/>
    <w:lsdException w:name="Emphasis" w:qFormat="1"/>
    <w:lsdException w:name="Document Map" w:semiHidden="1" w:qFormat="1"/>
    <w:lsdException w:name="Plain Text" w:semiHidden="1" w:uiPriority="99" w:qFormat="1"/>
    <w:lsdException w:name="E-mail Signature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qFormat="1"/>
    <w:lsdException w:name="HTML Acronym" w:semiHidden="1" w:qFormat="1"/>
    <w:lsdException w:name="HTML Address" w:semiHidden="1" w:qFormat="1"/>
    <w:lsdException w:name="HTML Cite" w:semiHidden="1" w:qFormat="1"/>
    <w:lsdException w:name="HTML Code" w:semiHidden="1" w:qFormat="1"/>
    <w:lsdException w:name="HTML Definition" w:semiHidden="1" w:qFormat="1"/>
    <w:lsdException w:name="HTML Keyboard" w:semiHidden="1" w:qFormat="1"/>
    <w:lsdException w:name="HTML Preformatted" w:semiHidden="1" w:uiPriority="99" w:qFormat="1"/>
    <w:lsdException w:name="HTML Sample" w:semiHidden="1" w:qFormat="1"/>
    <w:lsdException w:name="HTML Typewriter" w:semiHidden="1" w:qFormat="1"/>
    <w:lsdException w:name="HTML Variable" w:semiHidden="1" w:qFormat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iPriority="59" w:unhideWhenUsed="1" w:qFormat="1"/>
    <w:lsdException w:name="Table Theme" w:semiHidden="1" w:unhideWhenUsed="1" w:qFormat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napToGrid w:val="0"/>
      <w:spacing w:line="200" w:lineRule="atLeast"/>
      <w:jc w:val="both"/>
    </w:pPr>
    <w:rPr>
      <w:rFonts w:ascii="Arial" w:hAnsi="Arial"/>
      <w:lang w:val="en-GB" w:eastAsia="ko-KR"/>
    </w:rPr>
  </w:style>
  <w:style w:type="paragraph" w:styleId="Ttulo1">
    <w:name w:val="heading 1"/>
    <w:next w:val="Textoindependiente"/>
    <w:qFormat/>
    <w:pPr>
      <w:keepNext/>
      <w:numPr>
        <w:numId w:val="1"/>
      </w:numPr>
      <w:spacing w:before="600" w:after="480" w:line="480" w:lineRule="atLeast"/>
      <w:outlineLvl w:val="0"/>
    </w:pPr>
    <w:rPr>
      <w:rFonts w:ascii="Arial" w:hAnsi="Arial" w:cs="Arial"/>
      <w:b/>
      <w:bCs/>
      <w:snapToGrid w:val="0"/>
      <w:color w:val="004359"/>
      <w:kern w:val="32"/>
      <w:sz w:val="44"/>
      <w:szCs w:val="44"/>
      <w:lang w:val="en-GB" w:eastAsia="ko-KR"/>
    </w:rPr>
  </w:style>
  <w:style w:type="paragraph" w:styleId="Ttulo2">
    <w:name w:val="heading 2"/>
    <w:basedOn w:val="Ttulo1"/>
    <w:next w:val="Textoindependiente"/>
    <w:qFormat/>
    <w:pPr>
      <w:numPr>
        <w:ilvl w:val="1"/>
      </w:numPr>
      <w:spacing w:before="480" w:after="360"/>
      <w:ind w:left="851" w:hanging="851"/>
      <w:outlineLvl w:val="1"/>
    </w:pPr>
    <w:rPr>
      <w:bCs w:val="0"/>
      <w:iCs/>
      <w:sz w:val="32"/>
      <w:szCs w:val="32"/>
    </w:rPr>
  </w:style>
  <w:style w:type="paragraph" w:styleId="Ttulo3">
    <w:name w:val="heading 3"/>
    <w:basedOn w:val="Ttulo2"/>
    <w:next w:val="Textoindependiente"/>
    <w:link w:val="Ttulo3Car"/>
    <w:qFormat/>
    <w:pPr>
      <w:numPr>
        <w:ilvl w:val="2"/>
      </w:numPr>
      <w:spacing w:line="360" w:lineRule="atLeast"/>
      <w:ind w:left="851" w:hanging="851"/>
      <w:outlineLvl w:val="2"/>
    </w:pPr>
    <w:rPr>
      <w:rFonts w:cs="Times New Roman"/>
      <w:bCs/>
      <w:sz w:val="24"/>
      <w:szCs w:val="24"/>
      <w:lang w:val="zh-CN"/>
    </w:rPr>
  </w:style>
  <w:style w:type="paragraph" w:styleId="Ttulo4">
    <w:name w:val="heading 4"/>
    <w:basedOn w:val="Ttulo3"/>
    <w:next w:val="Textoindependiente"/>
    <w:qFormat/>
    <w:pPr>
      <w:numPr>
        <w:ilvl w:val="3"/>
      </w:numPr>
      <w:spacing w:before="360" w:line="320" w:lineRule="atLeast"/>
      <w:ind w:left="851" w:hanging="851"/>
      <w:outlineLvl w:val="3"/>
    </w:pPr>
    <w:rPr>
      <w:b w:val="0"/>
      <w:bCs w:val="0"/>
      <w:i/>
      <w:sz w:val="22"/>
      <w:szCs w:val="22"/>
    </w:rPr>
  </w:style>
  <w:style w:type="paragraph" w:styleId="Ttulo5">
    <w:name w:val="heading 5"/>
    <w:basedOn w:val="Ttulo4"/>
    <w:next w:val="Textoindependiente"/>
    <w:qFormat/>
    <w:pPr>
      <w:numPr>
        <w:ilvl w:val="4"/>
      </w:numPr>
      <w:spacing w:before="240" w:after="120" w:line="240" w:lineRule="atLeast"/>
      <w:outlineLvl w:val="4"/>
    </w:pPr>
    <w:rPr>
      <w:b/>
      <w:bCs/>
      <w:i w:val="0"/>
      <w:iCs w:val="0"/>
      <w:kern w:val="28"/>
      <w:szCs w:val="26"/>
    </w:rPr>
  </w:style>
  <w:style w:type="paragraph" w:styleId="Ttulo6">
    <w:name w:val="heading 6"/>
    <w:basedOn w:val="Ttulo5"/>
    <w:next w:val="Textoindependiente"/>
    <w:qFormat/>
    <w:pPr>
      <w:numPr>
        <w:ilvl w:val="5"/>
      </w:numPr>
      <w:spacing w:before="2640" w:after="480" w:line="480" w:lineRule="atLeast"/>
      <w:outlineLvl w:val="5"/>
    </w:pPr>
    <w:rPr>
      <w:bCs w:val="0"/>
      <w:sz w:val="44"/>
      <w:szCs w:val="44"/>
    </w:rPr>
  </w:style>
  <w:style w:type="paragraph" w:styleId="Ttulo7">
    <w:name w:val="heading 7"/>
    <w:basedOn w:val="Ttulo6"/>
    <w:next w:val="Textoindependiente"/>
    <w:qFormat/>
    <w:pPr>
      <w:numPr>
        <w:ilvl w:val="6"/>
      </w:numPr>
      <w:spacing w:before="480" w:after="360"/>
      <w:outlineLvl w:val="6"/>
    </w:pPr>
    <w:rPr>
      <w:sz w:val="32"/>
      <w:szCs w:val="32"/>
    </w:rPr>
  </w:style>
  <w:style w:type="paragraph" w:styleId="Ttulo8">
    <w:name w:val="heading 8"/>
    <w:basedOn w:val="Ttulo7"/>
    <w:next w:val="Textoindependiente"/>
    <w:qFormat/>
    <w:pPr>
      <w:numPr>
        <w:ilvl w:val="7"/>
      </w:numPr>
      <w:spacing w:line="360" w:lineRule="atLeast"/>
      <w:outlineLvl w:val="7"/>
    </w:pPr>
    <w:rPr>
      <w:iCs/>
      <w:sz w:val="24"/>
      <w:szCs w:val="24"/>
    </w:rPr>
  </w:style>
  <w:style w:type="paragraph" w:styleId="Ttulo9">
    <w:name w:val="heading 9"/>
    <w:basedOn w:val="Ttulo8"/>
    <w:next w:val="Normal"/>
    <w:qFormat/>
    <w:pPr>
      <w:numPr>
        <w:ilvl w:val="8"/>
      </w:numPr>
      <w:spacing w:before="360" w:line="320" w:lineRule="atLeast"/>
      <w:outlineLvl w:val="8"/>
    </w:pPr>
    <w:rPr>
      <w:b w:val="0"/>
      <w:i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qFormat/>
    <w:pPr>
      <w:spacing w:after="280" w:line="280" w:lineRule="atLeast"/>
      <w:jc w:val="both"/>
    </w:pPr>
    <w:rPr>
      <w:rFonts w:ascii="Arial" w:hAnsi="Arial"/>
      <w:lang w:val="en-GB" w:eastAsia="ko-KR"/>
    </w:rPr>
  </w:style>
  <w:style w:type="paragraph" w:styleId="Textodeglob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qFormat/>
    <w:pPr>
      <w:spacing w:after="280" w:line="280" w:lineRule="atLeast"/>
      <w:ind w:left="340"/>
    </w:pPr>
  </w:style>
  <w:style w:type="paragraph" w:styleId="Cierre">
    <w:name w:val="Closing"/>
    <w:basedOn w:val="Normal"/>
    <w:semiHidden/>
    <w:qFormat/>
    <w:pPr>
      <w:ind w:left="4252"/>
    </w:pPr>
  </w:style>
  <w:style w:type="character" w:styleId="Refdecomentario">
    <w:name w:val="annotation reference"/>
    <w:uiPriority w:val="99"/>
    <w:semiHidden/>
    <w:qFormat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qFormat/>
  </w:style>
  <w:style w:type="paragraph" w:styleId="Asuntodelcomentario">
    <w:name w:val="annotation subject"/>
    <w:basedOn w:val="Textocomentario"/>
    <w:next w:val="Textocomentario"/>
    <w:semiHidden/>
    <w:qFormat/>
    <w:rPr>
      <w:b/>
      <w:bCs/>
    </w:rPr>
  </w:style>
  <w:style w:type="paragraph" w:styleId="Mapadeldocumento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Firmadecorreoelectrnico">
    <w:name w:val="E-mail Signature"/>
    <w:basedOn w:val="Normal"/>
    <w:semiHidden/>
    <w:qFormat/>
  </w:style>
  <w:style w:type="character" w:styleId="nfasis">
    <w:name w:val="Emphasis"/>
    <w:qFormat/>
    <w:rPr>
      <w:i/>
      <w:iCs/>
    </w:rPr>
  </w:style>
  <w:style w:type="paragraph" w:styleId="Direccinsobre">
    <w:name w:val="envelope address"/>
    <w:basedOn w:val="Normal"/>
    <w:semiHidden/>
    <w:qFormat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Remitedesobre">
    <w:name w:val="envelope return"/>
    <w:basedOn w:val="Normal"/>
    <w:semiHidden/>
    <w:qFormat/>
    <w:rPr>
      <w:rFonts w:cs="Arial"/>
    </w:rPr>
  </w:style>
  <w:style w:type="character" w:styleId="Hipervnculovisitado">
    <w:name w:val="FollowedHyperlink"/>
    <w:semiHidden/>
    <w:qFormat/>
    <w:rPr>
      <w:color w:val="800080"/>
      <w:u w:val="single"/>
    </w:rPr>
  </w:style>
  <w:style w:type="paragraph" w:styleId="Piedepgina">
    <w:name w:val="footer"/>
    <w:basedOn w:val="Encabezado"/>
    <w:link w:val="PiedepginaCar"/>
    <w:uiPriority w:val="99"/>
    <w:qFormat/>
    <w:pPr>
      <w:tabs>
        <w:tab w:val="left" w:pos="1559"/>
        <w:tab w:val="center" w:pos="4153"/>
        <w:tab w:val="right" w:pos="8306"/>
      </w:tabs>
      <w:spacing w:after="0"/>
    </w:pPr>
    <w:rPr>
      <w:b w:val="0"/>
    </w:rPr>
  </w:style>
  <w:style w:type="paragraph" w:styleId="Encabezado">
    <w:name w:val="header"/>
    <w:next w:val="HeaderSubtitle"/>
    <w:semiHidden/>
    <w:qFormat/>
    <w:pPr>
      <w:tabs>
        <w:tab w:val="center" w:pos="4820"/>
        <w:tab w:val="right" w:pos="9866"/>
      </w:tabs>
      <w:spacing w:after="60" w:line="160" w:lineRule="atLeast"/>
    </w:pPr>
    <w:rPr>
      <w:rFonts w:ascii="Arial" w:hAnsi="Arial"/>
      <w:b/>
      <w:color w:val="004359"/>
      <w:sz w:val="16"/>
      <w:szCs w:val="16"/>
      <w:lang w:val="en-GB" w:eastAsia="ko-KR"/>
    </w:rPr>
  </w:style>
  <w:style w:type="paragraph" w:customStyle="1" w:styleId="HeaderSubtitle">
    <w:name w:val="Header Subtitle"/>
    <w:basedOn w:val="Encabezado"/>
    <w:next w:val="HeaderGraphic"/>
    <w:semiHidden/>
    <w:qFormat/>
  </w:style>
  <w:style w:type="paragraph" w:customStyle="1" w:styleId="HeaderGraphic">
    <w:name w:val="Header Graphic"/>
    <w:basedOn w:val="HeaderSubtitle"/>
    <w:semiHidden/>
    <w:qFormat/>
    <w:pPr>
      <w:spacing w:after="320"/>
    </w:pPr>
  </w:style>
  <w:style w:type="character" w:styleId="Refdenotaalpie">
    <w:name w:val="footnote reference"/>
    <w:semiHidden/>
    <w:qFormat/>
    <w:rPr>
      <w:vertAlign w:val="superscript"/>
    </w:rPr>
  </w:style>
  <w:style w:type="paragraph" w:styleId="Textonotapie">
    <w:name w:val="footnote text"/>
    <w:basedOn w:val="Normal"/>
    <w:semiHidden/>
    <w:qFormat/>
  </w:style>
  <w:style w:type="character" w:styleId="AcrnimoHTML">
    <w:name w:val="HTML Acronym"/>
    <w:basedOn w:val="Fuentedeprrafopredeter"/>
    <w:semiHidden/>
    <w:qFormat/>
  </w:style>
  <w:style w:type="paragraph" w:styleId="DireccinHTML">
    <w:name w:val="HTML Address"/>
    <w:basedOn w:val="Normal"/>
    <w:semiHidden/>
    <w:qFormat/>
    <w:rPr>
      <w:i/>
      <w:iCs/>
    </w:rPr>
  </w:style>
  <w:style w:type="character" w:styleId="CitaHTML">
    <w:name w:val="HTML Cite"/>
    <w:semiHidden/>
    <w:qFormat/>
    <w:rPr>
      <w:i/>
      <w:iCs/>
    </w:rPr>
  </w:style>
  <w:style w:type="character" w:styleId="CdigoHTML">
    <w:name w:val="HTML Code"/>
    <w:semiHidden/>
    <w:qFormat/>
    <w:rPr>
      <w:rFonts w:ascii="Courier New" w:hAnsi="Courier New" w:cs="Courier New"/>
      <w:sz w:val="20"/>
      <w:szCs w:val="20"/>
    </w:rPr>
  </w:style>
  <w:style w:type="character" w:styleId="DefinicinHTML">
    <w:name w:val="HTML Definition"/>
    <w:semiHidden/>
    <w:qFormat/>
    <w:rPr>
      <w:i/>
      <w:iCs/>
    </w:rPr>
  </w:style>
  <w:style w:type="character" w:styleId="TecladoHTML">
    <w:name w:val="HTML Keyboard"/>
    <w:semiHidden/>
    <w:qFormat/>
    <w:rPr>
      <w:rFonts w:ascii="Courier New" w:hAnsi="Courier New" w:cs="Courier New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qFormat/>
    <w:rPr>
      <w:rFonts w:ascii="Courier New" w:hAnsi="Courier New" w:cs="Courier New"/>
    </w:rPr>
  </w:style>
  <w:style w:type="character" w:styleId="EjemplodeHTML">
    <w:name w:val="HTML Sample"/>
    <w:semiHidden/>
    <w:qFormat/>
    <w:rPr>
      <w:rFonts w:ascii="Courier New" w:hAnsi="Courier New" w:cs="Courier New"/>
    </w:rPr>
  </w:style>
  <w:style w:type="character" w:styleId="MquinadeescribirHTML">
    <w:name w:val="HTML Typewriter"/>
    <w:semiHidden/>
    <w:qFormat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qFormat/>
    <w:rPr>
      <w:i/>
      <w:iCs/>
    </w:rPr>
  </w:style>
  <w:style w:type="character" w:styleId="Hipervnculo">
    <w:name w:val="Hyperlink"/>
    <w:uiPriority w:val="99"/>
    <w:qFormat/>
    <w:rPr>
      <w:color w:val="0000FF"/>
      <w:u w:val="single"/>
    </w:rPr>
  </w:style>
  <w:style w:type="paragraph" w:styleId="ndice1">
    <w:name w:val="index 1"/>
    <w:basedOn w:val="Textoindependiente"/>
    <w:next w:val="Textoindependiente"/>
    <w:uiPriority w:val="99"/>
    <w:semiHidden/>
    <w:qFormat/>
    <w:pPr>
      <w:spacing w:after="0"/>
      <w:ind w:left="198" w:hanging="198"/>
      <w:jc w:val="left"/>
    </w:pPr>
    <w:rPr>
      <w:sz w:val="18"/>
      <w:szCs w:val="18"/>
    </w:rPr>
  </w:style>
  <w:style w:type="paragraph" w:styleId="ndice2">
    <w:name w:val="index 2"/>
    <w:basedOn w:val="Textoindependiente"/>
    <w:next w:val="Textoindependiente"/>
    <w:semiHidden/>
    <w:qFormat/>
    <w:pPr>
      <w:tabs>
        <w:tab w:val="right" w:pos="4562"/>
      </w:tabs>
      <w:spacing w:after="0"/>
      <w:ind w:left="396" w:hanging="198"/>
      <w:jc w:val="left"/>
    </w:pPr>
    <w:rPr>
      <w:sz w:val="18"/>
      <w:szCs w:val="18"/>
    </w:rPr>
  </w:style>
  <w:style w:type="paragraph" w:styleId="ndice3">
    <w:name w:val="index 3"/>
    <w:basedOn w:val="Normal"/>
    <w:next w:val="Normal"/>
    <w:semiHidden/>
    <w:qFormat/>
    <w:pPr>
      <w:ind w:left="600" w:hanging="200"/>
      <w:jc w:val="left"/>
    </w:pPr>
    <w:rPr>
      <w:rFonts w:ascii="Times New Roman" w:hAnsi="Times New Roman"/>
      <w:sz w:val="18"/>
      <w:szCs w:val="18"/>
    </w:rPr>
  </w:style>
  <w:style w:type="paragraph" w:styleId="ndice4">
    <w:name w:val="index 4"/>
    <w:basedOn w:val="Normal"/>
    <w:next w:val="Normal"/>
    <w:semiHidden/>
    <w:qFormat/>
    <w:pPr>
      <w:ind w:left="800" w:hanging="200"/>
      <w:jc w:val="left"/>
    </w:pPr>
    <w:rPr>
      <w:rFonts w:ascii="Times New Roman" w:hAnsi="Times New Roman"/>
      <w:sz w:val="18"/>
      <w:szCs w:val="18"/>
    </w:rPr>
  </w:style>
  <w:style w:type="paragraph" w:styleId="ndice5">
    <w:name w:val="index 5"/>
    <w:basedOn w:val="Normal"/>
    <w:next w:val="Normal"/>
    <w:semiHidden/>
    <w:qFormat/>
    <w:pPr>
      <w:ind w:left="1000" w:hanging="200"/>
      <w:jc w:val="left"/>
    </w:pPr>
    <w:rPr>
      <w:rFonts w:ascii="Times New Roman" w:hAnsi="Times New Roman"/>
      <w:sz w:val="18"/>
      <w:szCs w:val="18"/>
    </w:rPr>
  </w:style>
  <w:style w:type="paragraph" w:styleId="ndice6">
    <w:name w:val="index 6"/>
    <w:basedOn w:val="Normal"/>
    <w:next w:val="Normal"/>
    <w:semiHidden/>
    <w:qFormat/>
    <w:pPr>
      <w:ind w:left="1200" w:hanging="200"/>
      <w:jc w:val="left"/>
    </w:pPr>
    <w:rPr>
      <w:rFonts w:ascii="Times New Roman" w:hAnsi="Times New Roman"/>
      <w:sz w:val="18"/>
      <w:szCs w:val="18"/>
    </w:rPr>
  </w:style>
  <w:style w:type="paragraph" w:styleId="ndice7">
    <w:name w:val="index 7"/>
    <w:basedOn w:val="Normal"/>
    <w:next w:val="Normal"/>
    <w:semiHidden/>
    <w:qFormat/>
    <w:pPr>
      <w:ind w:left="1400" w:hanging="200"/>
      <w:jc w:val="left"/>
    </w:pPr>
    <w:rPr>
      <w:rFonts w:ascii="Times New Roman" w:hAnsi="Times New Roman"/>
      <w:sz w:val="18"/>
      <w:szCs w:val="18"/>
    </w:rPr>
  </w:style>
  <w:style w:type="paragraph" w:styleId="ndice8">
    <w:name w:val="index 8"/>
    <w:basedOn w:val="Normal"/>
    <w:next w:val="Normal"/>
    <w:semiHidden/>
    <w:qFormat/>
    <w:pPr>
      <w:ind w:left="1600" w:hanging="200"/>
      <w:jc w:val="left"/>
    </w:pPr>
    <w:rPr>
      <w:rFonts w:ascii="Times New Roman" w:hAnsi="Times New Roman"/>
      <w:sz w:val="18"/>
      <w:szCs w:val="18"/>
    </w:rPr>
  </w:style>
  <w:style w:type="paragraph" w:styleId="ndice9">
    <w:name w:val="index 9"/>
    <w:basedOn w:val="Normal"/>
    <w:next w:val="Normal"/>
    <w:semiHidden/>
    <w:qFormat/>
    <w:pPr>
      <w:ind w:left="1800" w:hanging="200"/>
      <w:jc w:val="left"/>
    </w:pPr>
    <w:rPr>
      <w:rFonts w:ascii="Times New Roman" w:hAnsi="Times New Roman"/>
      <w:sz w:val="18"/>
      <w:szCs w:val="18"/>
    </w:rPr>
  </w:style>
  <w:style w:type="paragraph" w:styleId="Ttulodendice">
    <w:name w:val="index heading"/>
    <w:basedOn w:val="Normal"/>
    <w:next w:val="ndice1"/>
    <w:uiPriority w:val="99"/>
    <w:semiHidden/>
    <w:qFormat/>
    <w:pPr>
      <w:spacing w:before="240" w:after="120"/>
      <w:ind w:left="140"/>
      <w:jc w:val="left"/>
    </w:pPr>
    <w:rPr>
      <w:rFonts w:cs="Arial"/>
      <w:b/>
      <w:bCs/>
      <w:color w:val="004359"/>
      <w:sz w:val="28"/>
      <w:szCs w:val="28"/>
    </w:rPr>
  </w:style>
  <w:style w:type="paragraph" w:styleId="Listaconvietas">
    <w:name w:val="List Bullet"/>
    <w:basedOn w:val="Normal"/>
    <w:semiHidden/>
    <w:qFormat/>
    <w:pPr>
      <w:numPr>
        <w:numId w:val="2"/>
      </w:numPr>
    </w:pPr>
  </w:style>
  <w:style w:type="paragraph" w:styleId="Listaconvietas2">
    <w:name w:val="List Bullet 2"/>
    <w:basedOn w:val="Normal"/>
    <w:semiHidden/>
    <w:qFormat/>
    <w:pPr>
      <w:numPr>
        <w:numId w:val="3"/>
      </w:numPr>
    </w:pPr>
  </w:style>
  <w:style w:type="paragraph" w:styleId="Listaconvietas3">
    <w:name w:val="List Bullet 3"/>
    <w:basedOn w:val="Normal"/>
    <w:semiHidden/>
    <w:qFormat/>
    <w:pPr>
      <w:numPr>
        <w:numId w:val="4"/>
      </w:numPr>
    </w:pPr>
  </w:style>
  <w:style w:type="paragraph" w:styleId="Listaconvietas4">
    <w:name w:val="List Bullet 4"/>
    <w:basedOn w:val="Normal"/>
    <w:semiHidden/>
    <w:qFormat/>
    <w:pPr>
      <w:numPr>
        <w:numId w:val="5"/>
      </w:numPr>
    </w:pPr>
  </w:style>
  <w:style w:type="paragraph" w:styleId="Listaconvietas5">
    <w:name w:val="List Bullet 5"/>
    <w:basedOn w:val="Normal"/>
    <w:semiHidden/>
    <w:qFormat/>
    <w:pPr>
      <w:numPr>
        <w:numId w:val="6"/>
      </w:numPr>
    </w:pPr>
  </w:style>
  <w:style w:type="paragraph" w:styleId="Continuarlista">
    <w:name w:val="List Continue"/>
    <w:basedOn w:val="Normal"/>
    <w:qFormat/>
    <w:pPr>
      <w:spacing w:before="60" w:after="120" w:line="280" w:lineRule="atLeast"/>
      <w:ind w:left="680"/>
    </w:pPr>
  </w:style>
  <w:style w:type="paragraph" w:styleId="Continuarlista2">
    <w:name w:val="List Continue 2"/>
    <w:basedOn w:val="Normal"/>
    <w:qFormat/>
    <w:pPr>
      <w:spacing w:before="60" w:after="120" w:line="280" w:lineRule="atLeast"/>
      <w:ind w:left="1021"/>
    </w:pPr>
  </w:style>
  <w:style w:type="paragraph" w:styleId="Continuarlista3">
    <w:name w:val="List Continue 3"/>
    <w:basedOn w:val="Normal"/>
    <w:qFormat/>
    <w:pPr>
      <w:spacing w:before="60" w:after="120" w:line="280" w:lineRule="atLeast"/>
      <w:ind w:left="1361"/>
    </w:pPr>
  </w:style>
  <w:style w:type="paragraph" w:styleId="Encabezadodemensaje">
    <w:name w:val="Message Header"/>
    <w:basedOn w:val="Normal"/>
    <w:semiHidden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uiPriority w:val="99"/>
    <w:semiHidden/>
    <w:qFormat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semiHidden/>
    <w:qFormat/>
    <w:pPr>
      <w:ind w:left="720"/>
    </w:pPr>
  </w:style>
  <w:style w:type="paragraph" w:styleId="Encabezadodenota">
    <w:name w:val="Note Heading"/>
    <w:basedOn w:val="Normal"/>
    <w:next w:val="Normal"/>
    <w:semiHidden/>
    <w:qFormat/>
  </w:style>
  <w:style w:type="character" w:styleId="Nmerodepgina">
    <w:name w:val="page number"/>
    <w:semiHidden/>
    <w:qFormat/>
    <w:rPr>
      <w:rFonts w:ascii="Arial" w:hAnsi="Arial"/>
      <w:sz w:val="16"/>
    </w:rPr>
  </w:style>
  <w:style w:type="paragraph" w:styleId="Textosinformato">
    <w:name w:val="Plain Text"/>
    <w:basedOn w:val="Normal"/>
    <w:link w:val="TextosinformatoCar"/>
    <w:uiPriority w:val="99"/>
    <w:semiHidden/>
    <w:qFormat/>
    <w:rPr>
      <w:rFonts w:ascii="Courier New" w:hAnsi="Courier New" w:cs="Courier New"/>
    </w:rPr>
  </w:style>
  <w:style w:type="paragraph" w:styleId="Saludo">
    <w:name w:val="Salutation"/>
    <w:basedOn w:val="Normal"/>
    <w:next w:val="Normal"/>
    <w:semiHidden/>
    <w:qFormat/>
  </w:style>
  <w:style w:type="paragraph" w:styleId="Firma">
    <w:name w:val="Signature"/>
    <w:basedOn w:val="Normal"/>
    <w:semiHidden/>
    <w:qFormat/>
    <w:pPr>
      <w:ind w:left="4252"/>
    </w:pPr>
  </w:style>
  <w:style w:type="character" w:styleId="Textoennegrita">
    <w:name w:val="Strong"/>
    <w:qFormat/>
    <w:rPr>
      <w:b/>
      <w:bCs/>
    </w:r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aconefectos3D1">
    <w:name w:val="Table 3D effects 1"/>
    <w:basedOn w:val="Tablanormal"/>
    <w:semiHidden/>
    <w:qFormat/>
    <w:pPr>
      <w:snapToGrid w:val="0"/>
      <w:spacing w:line="20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aconefectos3D2">
    <w:name w:val="Table 3D effects 2"/>
    <w:basedOn w:val="Tablanormal"/>
    <w:semiHidden/>
    <w:qFormat/>
    <w:pPr>
      <w:snapToGrid w:val="0"/>
      <w:spacing w:line="20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aconefectos3D3">
    <w:name w:val="Table 3D effects 3"/>
    <w:basedOn w:val="Tablanormal"/>
    <w:semiHidden/>
    <w:qFormat/>
    <w:pPr>
      <w:snapToGrid w:val="0"/>
      <w:spacing w:line="20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aclsica1">
    <w:name w:val="Table Classic 1"/>
    <w:basedOn w:val="Tablanormal"/>
    <w:semiHidden/>
    <w:qFormat/>
    <w:pPr>
      <w:snapToGrid w:val="0"/>
      <w:spacing w:line="20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aclsica2">
    <w:name w:val="Table Classic 2"/>
    <w:basedOn w:val="Tablanormal"/>
    <w:semiHidden/>
    <w:qFormat/>
    <w:pPr>
      <w:snapToGrid w:val="0"/>
      <w:spacing w:line="20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aclsica3">
    <w:name w:val="Table Classic 3"/>
    <w:basedOn w:val="Tablanormal"/>
    <w:semiHidden/>
    <w:qFormat/>
    <w:pPr>
      <w:snapToGrid w:val="0"/>
      <w:spacing w:line="2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aclsica4">
    <w:name w:val="Table Classic 4"/>
    <w:basedOn w:val="Tablanormal"/>
    <w:semiHidden/>
    <w:qFormat/>
    <w:pPr>
      <w:snapToGrid w:val="0"/>
      <w:spacing w:line="20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avistosa1">
    <w:name w:val="Table Colorful 1"/>
    <w:basedOn w:val="Tablanormal"/>
    <w:semiHidden/>
    <w:qFormat/>
    <w:pPr>
      <w:snapToGrid w:val="0"/>
      <w:spacing w:line="20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avistosa2">
    <w:name w:val="Table Colorful 2"/>
    <w:basedOn w:val="Tablanormal"/>
    <w:semiHidden/>
    <w:qFormat/>
    <w:pPr>
      <w:snapToGrid w:val="0"/>
      <w:spacing w:line="20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avistosa3">
    <w:name w:val="Table Colorful 3"/>
    <w:basedOn w:val="Tablanormal"/>
    <w:semiHidden/>
    <w:qFormat/>
    <w:pPr>
      <w:snapToGrid w:val="0"/>
      <w:spacing w:line="20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qFormat/>
    <w:pPr>
      <w:snapToGrid w:val="0"/>
      <w:spacing w:line="20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aconcolumnas2">
    <w:name w:val="Table Columns 2"/>
    <w:basedOn w:val="Tablanormal"/>
    <w:semiHidden/>
    <w:qFormat/>
    <w:pPr>
      <w:snapToGrid w:val="0"/>
      <w:spacing w:line="20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aconcolumnas3">
    <w:name w:val="Table Columns 3"/>
    <w:basedOn w:val="Tablanormal"/>
    <w:semiHidden/>
    <w:qFormat/>
    <w:pPr>
      <w:snapToGrid w:val="0"/>
      <w:spacing w:line="200" w:lineRule="atLeast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aconcolumnas4">
    <w:name w:val="Table Columns 4"/>
    <w:basedOn w:val="Tablanormal"/>
    <w:semiHidden/>
    <w:qFormat/>
    <w:pPr>
      <w:snapToGrid w:val="0"/>
      <w:spacing w:line="20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qFormat/>
    <w:pPr>
      <w:snapToGrid w:val="0"/>
      <w:spacing w:line="200" w:lineRule="atLeast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qFormat/>
    <w:pPr>
      <w:snapToGrid w:val="0"/>
      <w:spacing w:line="200" w:lineRule="atLeast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qFormat/>
    <w:pPr>
      <w:snapToGrid w:val="0"/>
      <w:spacing w:line="20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59"/>
    <w:qFormat/>
    <w:pPr>
      <w:snapToGrid w:val="0"/>
      <w:spacing w:after="280" w:line="2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semiHidden/>
    <w:qFormat/>
    <w:pPr>
      <w:snapToGrid w:val="0"/>
      <w:spacing w:line="2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aconcuadrcula2">
    <w:name w:val="Table Grid 2"/>
    <w:basedOn w:val="Tablanormal"/>
    <w:semiHidden/>
    <w:qFormat/>
    <w:pPr>
      <w:snapToGrid w:val="0"/>
      <w:spacing w:line="20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aconcuadrcula3">
    <w:name w:val="Table Grid 3"/>
    <w:basedOn w:val="Tablanormal"/>
    <w:semiHidden/>
    <w:qFormat/>
    <w:pPr>
      <w:snapToGrid w:val="0"/>
      <w:spacing w:line="20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aconcuadrcula4">
    <w:name w:val="Table Grid 4"/>
    <w:basedOn w:val="Tablanormal"/>
    <w:semiHidden/>
    <w:qFormat/>
    <w:pPr>
      <w:snapToGrid w:val="0"/>
      <w:spacing w:line="20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aconcuadrcula5">
    <w:name w:val="Table Grid 5"/>
    <w:basedOn w:val="Tablanormal"/>
    <w:semiHidden/>
    <w:qFormat/>
    <w:pPr>
      <w:snapToGrid w:val="0"/>
      <w:spacing w:line="20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aconcuadrcula6">
    <w:name w:val="Table Grid 6"/>
    <w:basedOn w:val="Tablanormal"/>
    <w:semiHidden/>
    <w:qFormat/>
    <w:pPr>
      <w:snapToGrid w:val="0"/>
      <w:spacing w:line="20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aconcuadrcula7">
    <w:name w:val="Table Grid 7"/>
    <w:basedOn w:val="Tablanormal"/>
    <w:semiHidden/>
    <w:qFormat/>
    <w:pPr>
      <w:snapToGrid w:val="0"/>
      <w:spacing w:line="20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aconcuadrcula8">
    <w:name w:val="Table Grid 8"/>
    <w:basedOn w:val="Tablanormal"/>
    <w:semiHidden/>
    <w:qFormat/>
    <w:pPr>
      <w:snapToGrid w:val="0"/>
      <w:spacing w:line="20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aconlista1">
    <w:name w:val="Table List 1"/>
    <w:basedOn w:val="Tablanormal"/>
    <w:semiHidden/>
    <w:qFormat/>
    <w:pPr>
      <w:snapToGrid w:val="0"/>
      <w:spacing w:line="200" w:lineRule="atLeast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aconlista2">
    <w:name w:val="Table List 2"/>
    <w:basedOn w:val="Tablanormal"/>
    <w:semiHidden/>
    <w:qFormat/>
    <w:pPr>
      <w:snapToGrid w:val="0"/>
      <w:spacing w:line="200" w:lineRule="atLeast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aconlista3">
    <w:name w:val="Table List 3"/>
    <w:basedOn w:val="Tablanormal"/>
    <w:semiHidden/>
    <w:qFormat/>
    <w:pPr>
      <w:snapToGrid w:val="0"/>
      <w:spacing w:line="20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aconlista4">
    <w:name w:val="Table List 4"/>
    <w:basedOn w:val="Tablanormal"/>
    <w:semiHidden/>
    <w:qFormat/>
    <w:pPr>
      <w:snapToGrid w:val="0"/>
      <w:spacing w:line="20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qFormat/>
    <w:pPr>
      <w:snapToGrid w:val="0"/>
      <w:spacing w:line="2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aconlista6">
    <w:name w:val="Table List 6"/>
    <w:basedOn w:val="Tablanormal"/>
    <w:semiHidden/>
    <w:qFormat/>
    <w:pPr>
      <w:snapToGrid w:val="0"/>
      <w:spacing w:line="2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aconlista7">
    <w:name w:val="Table List 7"/>
    <w:basedOn w:val="Tablanormal"/>
    <w:semiHidden/>
    <w:qFormat/>
    <w:pPr>
      <w:snapToGrid w:val="0"/>
      <w:spacing w:line="200" w:lineRule="atLeast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qFormat/>
    <w:pPr>
      <w:snapToGrid w:val="0"/>
      <w:spacing w:line="2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Tabladeilustraciones">
    <w:name w:val="table of figures"/>
    <w:basedOn w:val="TDC1"/>
    <w:next w:val="Normal"/>
    <w:uiPriority w:val="99"/>
    <w:qFormat/>
    <w:pPr>
      <w:spacing w:before="0"/>
    </w:pPr>
  </w:style>
  <w:style w:type="paragraph" w:styleId="TDC1">
    <w:name w:val="toc 1"/>
    <w:basedOn w:val="Textoindependiente"/>
    <w:next w:val="Textoindependiente"/>
    <w:uiPriority w:val="39"/>
    <w:qFormat/>
    <w:pPr>
      <w:tabs>
        <w:tab w:val="left" w:pos="1247"/>
        <w:tab w:val="left" w:pos="1928"/>
        <w:tab w:val="right" w:pos="9412"/>
      </w:tabs>
      <w:spacing w:before="360" w:after="60"/>
      <w:ind w:left="567" w:right="567"/>
      <w:jc w:val="left"/>
    </w:pPr>
  </w:style>
  <w:style w:type="table" w:styleId="Tablaprofesional">
    <w:name w:val="Table Professional"/>
    <w:basedOn w:val="Tablanormal"/>
    <w:semiHidden/>
    <w:qFormat/>
    <w:pPr>
      <w:snapToGrid w:val="0"/>
      <w:spacing w:line="2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qFormat/>
    <w:pPr>
      <w:snapToGrid w:val="0"/>
      <w:spacing w:line="20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absica2">
    <w:name w:val="Table Simple 2"/>
    <w:basedOn w:val="Tablanormal"/>
    <w:semiHidden/>
    <w:qFormat/>
    <w:pPr>
      <w:snapToGrid w:val="0"/>
      <w:spacing w:line="20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absica3">
    <w:name w:val="Table Simple 3"/>
    <w:basedOn w:val="Tablanormal"/>
    <w:semiHidden/>
    <w:qFormat/>
    <w:pPr>
      <w:snapToGrid w:val="0"/>
      <w:spacing w:line="20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qFormat/>
    <w:pPr>
      <w:snapToGrid w:val="0"/>
      <w:spacing w:line="20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asutil2">
    <w:name w:val="Table Subtle 2"/>
    <w:basedOn w:val="Tablanormal"/>
    <w:semiHidden/>
    <w:qFormat/>
    <w:pPr>
      <w:snapToGrid w:val="0"/>
      <w:spacing w:line="20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acontema">
    <w:name w:val="Table Theme"/>
    <w:basedOn w:val="Tablanormal"/>
    <w:semiHidden/>
    <w:qFormat/>
    <w:pPr>
      <w:snapToGrid w:val="0"/>
      <w:spacing w:line="2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Textoindependiente"/>
    <w:next w:val="Authors"/>
    <w:qFormat/>
    <w:pPr>
      <w:spacing w:before="120" w:after="2400" w:line="480" w:lineRule="atLeast"/>
      <w:ind w:right="1191"/>
      <w:jc w:val="left"/>
    </w:pPr>
    <w:rPr>
      <w:rFonts w:cs="Arial"/>
      <w:b/>
      <w:bCs/>
      <w:color w:val="004359"/>
      <w:kern w:val="28"/>
      <w:sz w:val="44"/>
      <w:szCs w:val="44"/>
    </w:rPr>
  </w:style>
  <w:style w:type="paragraph" w:customStyle="1" w:styleId="Authors">
    <w:name w:val="Authors"/>
    <w:qFormat/>
    <w:pPr>
      <w:spacing w:after="240" w:line="240" w:lineRule="atLeast"/>
    </w:pPr>
    <w:rPr>
      <w:rFonts w:ascii="Arial" w:hAnsi="Arial" w:cs="Arial"/>
      <w:b/>
      <w:bCs/>
      <w:color w:val="004359"/>
      <w:kern w:val="28"/>
      <w:sz w:val="16"/>
      <w:szCs w:val="44"/>
      <w:lang w:val="en-GB" w:eastAsia="ko-KR"/>
    </w:rPr>
  </w:style>
  <w:style w:type="paragraph" w:styleId="Encabezadodelista">
    <w:name w:val="toa heading"/>
    <w:basedOn w:val="Normal"/>
    <w:next w:val="Normal"/>
    <w:semiHidden/>
    <w:qFormat/>
    <w:pPr>
      <w:spacing w:before="120"/>
    </w:pPr>
    <w:rPr>
      <w:rFonts w:cs="Arial"/>
      <w:b/>
      <w:bCs/>
      <w:sz w:val="24"/>
      <w:szCs w:val="24"/>
    </w:rPr>
  </w:style>
  <w:style w:type="paragraph" w:styleId="TDC2">
    <w:name w:val="toc 2"/>
    <w:basedOn w:val="Textoindependiente"/>
    <w:next w:val="Textoindependiente"/>
    <w:uiPriority w:val="39"/>
    <w:qFormat/>
    <w:pPr>
      <w:tabs>
        <w:tab w:val="left" w:pos="1928"/>
        <w:tab w:val="right" w:pos="9412"/>
      </w:tabs>
      <w:spacing w:after="60"/>
      <w:ind w:left="1247" w:right="567"/>
    </w:pPr>
  </w:style>
  <w:style w:type="paragraph" w:styleId="TDC3">
    <w:name w:val="toc 3"/>
    <w:basedOn w:val="Textoindependiente"/>
    <w:next w:val="Textoindependiente"/>
    <w:uiPriority w:val="39"/>
    <w:qFormat/>
    <w:pPr>
      <w:tabs>
        <w:tab w:val="left" w:pos="2665"/>
        <w:tab w:val="right" w:pos="9412"/>
      </w:tabs>
      <w:spacing w:after="60"/>
      <w:ind w:left="1928" w:right="567"/>
    </w:pPr>
  </w:style>
  <w:style w:type="paragraph" w:styleId="TDC4">
    <w:name w:val="toc 4"/>
    <w:basedOn w:val="Textoindependiente"/>
    <w:next w:val="Textoindependiente"/>
    <w:semiHidden/>
    <w:qFormat/>
    <w:pPr>
      <w:tabs>
        <w:tab w:val="left" w:pos="1247"/>
        <w:tab w:val="left" w:pos="1928"/>
        <w:tab w:val="right" w:pos="9412"/>
      </w:tabs>
      <w:spacing w:before="360" w:after="60"/>
      <w:ind w:left="567" w:right="567"/>
    </w:pPr>
  </w:style>
  <w:style w:type="paragraph" w:styleId="TDC5">
    <w:name w:val="toc 5"/>
    <w:next w:val="Normal"/>
    <w:semiHidden/>
    <w:qFormat/>
    <w:pPr>
      <w:tabs>
        <w:tab w:val="right" w:pos="9412"/>
      </w:tabs>
      <w:spacing w:after="60"/>
      <w:ind w:left="567" w:right="567"/>
    </w:pPr>
    <w:rPr>
      <w:rFonts w:ascii="Arial" w:hAnsi="Arial"/>
      <w:lang w:val="en-GB" w:eastAsia="ko-KR"/>
    </w:rPr>
  </w:style>
  <w:style w:type="paragraph" w:customStyle="1" w:styleId="Titlepagedate">
    <w:name w:val="Title page date"/>
    <w:basedOn w:val="Textoindependiente"/>
    <w:next w:val="Ttulo"/>
    <w:qFormat/>
    <w:pPr>
      <w:spacing w:before="2760" w:after="60"/>
    </w:pPr>
    <w:rPr>
      <w:b/>
      <w:color w:val="004359"/>
      <w:sz w:val="24"/>
      <w:szCs w:val="24"/>
    </w:rPr>
  </w:style>
  <w:style w:type="paragraph" w:customStyle="1" w:styleId="DocumentInfo">
    <w:name w:val="Document Info"/>
    <w:basedOn w:val="Authors"/>
    <w:qFormat/>
    <w:pPr>
      <w:tabs>
        <w:tab w:val="left" w:pos="1559"/>
      </w:tabs>
      <w:spacing w:after="0"/>
    </w:pPr>
    <w:rPr>
      <w:b w:val="0"/>
      <w:szCs w:val="16"/>
    </w:rPr>
  </w:style>
  <w:style w:type="paragraph" w:customStyle="1" w:styleId="AbstractTitle">
    <w:name w:val="Abstract Title"/>
    <w:basedOn w:val="DocumentInfo"/>
    <w:next w:val="DocumentInfo"/>
    <w:qFormat/>
    <w:pPr>
      <w:spacing w:before="240" w:after="60"/>
    </w:pPr>
    <w:rPr>
      <w:b/>
    </w:rPr>
  </w:style>
  <w:style w:type="paragraph" w:customStyle="1" w:styleId="AuthorNames">
    <w:name w:val="Author Names"/>
    <w:basedOn w:val="Textoindependiente"/>
    <w:qFormat/>
    <w:pPr>
      <w:spacing w:after="0" w:line="240" w:lineRule="atLeast"/>
      <w:jc w:val="left"/>
    </w:pPr>
    <w:rPr>
      <w:rFonts w:cs="Arial"/>
      <w:bCs/>
      <w:color w:val="004359"/>
      <w:kern w:val="28"/>
      <w:sz w:val="16"/>
      <w:szCs w:val="44"/>
    </w:rPr>
  </w:style>
  <w:style w:type="paragraph" w:customStyle="1" w:styleId="Contents-Title">
    <w:name w:val="Contents - Title"/>
    <w:basedOn w:val="Ttulo"/>
    <w:next w:val="TDC1"/>
    <w:qFormat/>
    <w:pPr>
      <w:spacing w:before="720" w:after="560" w:line="560" w:lineRule="atLeast"/>
    </w:pPr>
  </w:style>
  <w:style w:type="paragraph" w:customStyle="1" w:styleId="InformationTab">
    <w:name w:val="Information Tab"/>
    <w:basedOn w:val="Piedepgina"/>
    <w:next w:val="Piedepgina"/>
    <w:semiHidden/>
    <w:qFormat/>
    <w:pPr>
      <w:pBdr>
        <w:top w:val="single" w:sz="2" w:space="2" w:color="00364A"/>
        <w:left w:val="single" w:sz="2" w:space="3" w:color="00364A"/>
        <w:bottom w:val="single" w:sz="2" w:space="2" w:color="00364A"/>
        <w:right w:val="single" w:sz="2" w:space="3" w:color="00364A"/>
      </w:pBdr>
      <w:adjustRightInd w:val="0"/>
      <w:ind w:right="6804"/>
    </w:pPr>
  </w:style>
  <w:style w:type="paragraph" w:customStyle="1" w:styleId="Bulletwithspace-Level1">
    <w:name w:val="Bullet with space - Level 1"/>
    <w:basedOn w:val="Textoindependiente"/>
    <w:qFormat/>
    <w:pPr>
      <w:numPr>
        <w:numId w:val="7"/>
      </w:numPr>
    </w:pPr>
  </w:style>
  <w:style w:type="paragraph" w:customStyle="1" w:styleId="Dissemination">
    <w:name w:val="Dissemination"/>
    <w:basedOn w:val="DocumentInfo"/>
    <w:qFormat/>
    <w:rPr>
      <w:bCs w:val="0"/>
    </w:rPr>
  </w:style>
  <w:style w:type="character" w:customStyle="1" w:styleId="SangradetextonormalCar">
    <w:name w:val="Sangría de texto normal Car"/>
    <w:link w:val="Sangradetextonormal"/>
    <w:qFormat/>
    <w:rPr>
      <w:rFonts w:ascii="Arial" w:eastAsia="Batang" w:hAnsi="Arial"/>
      <w:lang w:val="en-GB" w:eastAsia="ko-KR" w:bidi="ar-SA"/>
    </w:rPr>
  </w:style>
  <w:style w:type="paragraph" w:customStyle="1" w:styleId="RevisionsHeading">
    <w:name w:val="Revisions Heading"/>
    <w:basedOn w:val="Textoindependiente"/>
    <w:semiHidden/>
    <w:qFormat/>
    <w:pPr>
      <w:spacing w:after="60"/>
    </w:pPr>
    <w:rPr>
      <w:b/>
    </w:rPr>
  </w:style>
  <w:style w:type="paragraph" w:customStyle="1" w:styleId="RevisionNumber">
    <w:name w:val="Revision Number"/>
    <w:basedOn w:val="Normal"/>
    <w:semiHidden/>
    <w:qFormat/>
    <w:pPr>
      <w:spacing w:after="60"/>
      <w:jc w:val="center"/>
    </w:pPr>
  </w:style>
  <w:style w:type="paragraph" w:customStyle="1" w:styleId="RevisionsText">
    <w:name w:val="Revisions Text"/>
    <w:basedOn w:val="Textoindependiente"/>
    <w:semiHidden/>
    <w:qFormat/>
    <w:pPr>
      <w:spacing w:after="60"/>
    </w:pPr>
  </w:style>
  <w:style w:type="paragraph" w:customStyle="1" w:styleId="FooterFirstLine">
    <w:name w:val="Footer First Line"/>
    <w:basedOn w:val="Piedepgina"/>
    <w:next w:val="InformationTab"/>
    <w:semiHidden/>
    <w:qFormat/>
    <w:pPr>
      <w:spacing w:line="320" w:lineRule="atLeast"/>
    </w:pPr>
  </w:style>
  <w:style w:type="paragraph" w:customStyle="1" w:styleId="Bulletwithspace-Level2">
    <w:name w:val="Bullet with space - Level 2"/>
    <w:basedOn w:val="Bulletwithspace-Level1"/>
    <w:qFormat/>
    <w:pPr>
      <w:numPr>
        <w:ilvl w:val="1"/>
      </w:numPr>
      <w:snapToGrid w:val="0"/>
      <w:ind w:left="1020" w:hanging="340"/>
    </w:pPr>
  </w:style>
  <w:style w:type="paragraph" w:customStyle="1" w:styleId="Bulletwithspace-Level3">
    <w:name w:val="Bullet with space - Level 3"/>
    <w:basedOn w:val="Bulletwithspace-Level2"/>
    <w:qFormat/>
    <w:pPr>
      <w:numPr>
        <w:ilvl w:val="2"/>
      </w:numPr>
    </w:pPr>
  </w:style>
  <w:style w:type="paragraph" w:customStyle="1" w:styleId="Bulletnospace-level1">
    <w:name w:val="Bullet no space - level 1"/>
    <w:qFormat/>
    <w:pPr>
      <w:numPr>
        <w:numId w:val="8"/>
      </w:numPr>
      <w:snapToGrid w:val="0"/>
      <w:spacing w:after="60" w:line="280" w:lineRule="atLeast"/>
      <w:jc w:val="both"/>
    </w:pPr>
    <w:rPr>
      <w:rFonts w:ascii="Arial" w:hAnsi="Arial"/>
      <w:lang w:val="en-GB" w:eastAsia="ko-KR"/>
    </w:rPr>
  </w:style>
  <w:style w:type="paragraph" w:customStyle="1" w:styleId="Bulletnospace-level2">
    <w:name w:val="Bullet no space - level 2"/>
    <w:basedOn w:val="Normal"/>
    <w:qFormat/>
    <w:pPr>
      <w:ind w:left="1780" w:hanging="360"/>
    </w:pPr>
  </w:style>
  <w:style w:type="paragraph" w:customStyle="1" w:styleId="Bulletnospace-level3">
    <w:name w:val="Bullet no space - level 3"/>
    <w:basedOn w:val="Bulletnospace-level2"/>
    <w:qFormat/>
    <w:pPr>
      <w:ind w:left="1418"/>
    </w:pPr>
  </w:style>
  <w:style w:type="paragraph" w:customStyle="1" w:styleId="Tableheading">
    <w:name w:val="Table heading"/>
    <w:semiHidden/>
    <w:qFormat/>
    <w:pPr>
      <w:snapToGrid w:val="0"/>
      <w:spacing w:line="200" w:lineRule="exact"/>
    </w:pPr>
    <w:rPr>
      <w:rFonts w:ascii="Arial" w:hAnsi="Arial"/>
      <w:b/>
      <w:snapToGrid w:val="0"/>
      <w:lang w:val="en-GB" w:eastAsia="ko-KR"/>
    </w:rPr>
  </w:style>
  <w:style w:type="table" w:customStyle="1" w:styleId="DeliverableTable">
    <w:name w:val="Deliverable Table"/>
    <w:basedOn w:val="Tablanormal"/>
    <w:qFormat/>
    <w:pPr>
      <w:snapToGrid w:val="0"/>
      <w:spacing w:line="200" w:lineRule="atLeast"/>
    </w:pPr>
    <w:rPr>
      <w:rFonts w:ascii="Arial" w:eastAsia="Arial" w:hAnsi="Arial" w:cs="Arial"/>
    </w:rPr>
    <w:tblPr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142" w:type="dxa"/>
        <w:left w:w="142" w:type="dxa"/>
        <w:bottom w:w="142" w:type="dxa"/>
        <w:right w:w="142" w:type="dxa"/>
      </w:tblCellMar>
    </w:tblPr>
    <w:tblStylePr w:type="firstRow">
      <w:rPr>
        <w:rFonts w:ascii="Arial" w:hAnsi="Arial"/>
        <w:b/>
        <w:i w:val="0"/>
        <w:sz w:val="20"/>
        <w:szCs w:val="20"/>
      </w:rPr>
      <w:tblPr/>
      <w:tcPr>
        <w:tc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004359"/>
      </w:tcPr>
    </w:tblStylePr>
    <w:tblStylePr w:type="lastRow">
      <w:rPr>
        <w:rFonts w:ascii="Arial" w:hAnsi="Arial" w:cs="Arial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TableCaption">
    <w:name w:val="Table Caption"/>
    <w:basedOn w:val="Normal"/>
    <w:next w:val="Textoindependiente"/>
    <w:semiHidden/>
    <w:qFormat/>
    <w:pPr>
      <w:snapToGrid/>
      <w:spacing w:before="160" w:after="360" w:line="280" w:lineRule="atLeast"/>
      <w:jc w:val="left"/>
    </w:pPr>
    <w:rPr>
      <w:color w:val="00364A"/>
    </w:rPr>
  </w:style>
  <w:style w:type="paragraph" w:customStyle="1" w:styleId="Tablecolumnheader">
    <w:name w:val="Table: column header"/>
    <w:basedOn w:val="Normal"/>
    <w:qFormat/>
    <w:pPr>
      <w:spacing w:before="60" w:after="120"/>
      <w:jc w:val="left"/>
    </w:pPr>
    <w:rPr>
      <w:b/>
    </w:rPr>
  </w:style>
  <w:style w:type="paragraph" w:customStyle="1" w:styleId="Tablecells">
    <w:name w:val="Table: cells"/>
    <w:qFormat/>
    <w:pPr>
      <w:spacing w:after="120"/>
    </w:pPr>
    <w:rPr>
      <w:rFonts w:ascii="Arial" w:hAnsi="Arial"/>
      <w:lang w:val="en-GB" w:eastAsia="ko-KR"/>
    </w:rPr>
  </w:style>
  <w:style w:type="paragraph" w:customStyle="1" w:styleId="AcronymDefinition">
    <w:name w:val="Acronym Definition"/>
    <w:basedOn w:val="Textoindependiente"/>
    <w:qFormat/>
    <w:pPr>
      <w:tabs>
        <w:tab w:val="left" w:pos="1418"/>
      </w:tabs>
      <w:spacing w:after="0"/>
      <w:ind w:left="1418" w:hanging="1418"/>
      <w:jc w:val="left"/>
    </w:pPr>
    <w:rPr>
      <w:sz w:val="18"/>
    </w:rPr>
  </w:style>
  <w:style w:type="paragraph" w:customStyle="1" w:styleId="References">
    <w:name w:val="References"/>
    <w:basedOn w:val="AcronymDefinition"/>
    <w:qFormat/>
    <w:pPr>
      <w:tabs>
        <w:tab w:val="clear" w:pos="1418"/>
        <w:tab w:val="left" w:pos="2268"/>
      </w:tabs>
      <w:ind w:left="2268" w:hanging="2268"/>
    </w:pPr>
  </w:style>
  <w:style w:type="paragraph" w:customStyle="1" w:styleId="Numbernospace-level1">
    <w:name w:val="Number no space - level 1"/>
    <w:basedOn w:val="Textoindependiente"/>
    <w:qFormat/>
    <w:pPr>
      <w:numPr>
        <w:numId w:val="9"/>
      </w:numPr>
      <w:tabs>
        <w:tab w:val="left" w:pos="680"/>
      </w:tabs>
      <w:spacing w:after="60"/>
    </w:pPr>
  </w:style>
  <w:style w:type="paragraph" w:customStyle="1" w:styleId="Numbernospace-level2">
    <w:name w:val="Number no space - level 2"/>
    <w:basedOn w:val="Textoindependiente"/>
    <w:qFormat/>
    <w:pPr>
      <w:numPr>
        <w:numId w:val="10"/>
      </w:numPr>
      <w:spacing w:after="60"/>
    </w:pPr>
  </w:style>
  <w:style w:type="paragraph" w:customStyle="1" w:styleId="Numbernospace-level3">
    <w:name w:val="Number no space - level 3"/>
    <w:basedOn w:val="Textoindependiente"/>
    <w:qFormat/>
    <w:pPr>
      <w:numPr>
        <w:numId w:val="11"/>
      </w:numPr>
      <w:tabs>
        <w:tab w:val="left" w:pos="1418"/>
      </w:tabs>
      <w:spacing w:after="60"/>
      <w:ind w:left="1418" w:hanging="397"/>
    </w:pPr>
  </w:style>
  <w:style w:type="paragraph" w:customStyle="1" w:styleId="Numberwithspace-level1">
    <w:name w:val="Number with space - level 1"/>
    <w:basedOn w:val="Numbernospace-level1"/>
    <w:qFormat/>
    <w:pPr>
      <w:spacing w:after="280"/>
    </w:pPr>
  </w:style>
  <w:style w:type="paragraph" w:customStyle="1" w:styleId="Numberwithspace-level2">
    <w:name w:val="Number with space - level 2"/>
    <w:basedOn w:val="Numbernospace-level2"/>
    <w:qFormat/>
    <w:pPr>
      <w:spacing w:after="280"/>
    </w:pPr>
  </w:style>
  <w:style w:type="paragraph" w:customStyle="1" w:styleId="Numberwithspace-level3">
    <w:name w:val="Number with space - level 3"/>
    <w:basedOn w:val="Numbernospace-level3"/>
    <w:qFormat/>
    <w:pPr>
      <w:spacing w:after="280"/>
    </w:pPr>
  </w:style>
  <w:style w:type="paragraph" w:customStyle="1" w:styleId="CodeExamples">
    <w:name w:val="Code Examples"/>
    <w:basedOn w:val="Textoindependiente"/>
    <w:qFormat/>
    <w:pPr>
      <w:spacing w:after="0"/>
      <w:ind w:left="340"/>
      <w:jc w:val="left"/>
    </w:pPr>
    <w:rPr>
      <w:rFonts w:ascii="Courier New" w:hAnsi="Courier New"/>
    </w:rPr>
  </w:style>
  <w:style w:type="paragraph" w:customStyle="1" w:styleId="Heading1nonumber">
    <w:name w:val="Heading 1 no number"/>
    <w:basedOn w:val="Ttulo1"/>
    <w:qFormat/>
    <w:pPr>
      <w:numPr>
        <w:numId w:val="0"/>
      </w:numPr>
    </w:pPr>
  </w:style>
  <w:style w:type="paragraph" w:customStyle="1" w:styleId="ListContinuewithspace">
    <w:name w:val="List Continue with space"/>
    <w:basedOn w:val="Continuarlista"/>
    <w:qFormat/>
    <w:pPr>
      <w:spacing w:after="280"/>
    </w:pPr>
  </w:style>
  <w:style w:type="paragraph" w:customStyle="1" w:styleId="ListContinue2withspace">
    <w:name w:val="List Continue 2 with space"/>
    <w:basedOn w:val="ListContinuewithspace"/>
    <w:qFormat/>
    <w:pPr>
      <w:ind w:left="1021"/>
    </w:pPr>
  </w:style>
  <w:style w:type="paragraph" w:customStyle="1" w:styleId="ListContinue3withspace">
    <w:name w:val="List Continue 3 with space"/>
    <w:basedOn w:val="ListContinue2withspace"/>
    <w:qFormat/>
    <w:pPr>
      <w:ind w:left="1361"/>
    </w:pPr>
  </w:style>
  <w:style w:type="paragraph" w:customStyle="1" w:styleId="CodeExampleswithspace">
    <w:name w:val="Code Examples with space"/>
    <w:basedOn w:val="CodeExamples"/>
    <w:qFormat/>
    <w:pPr>
      <w:spacing w:after="280"/>
    </w:pPr>
  </w:style>
  <w:style w:type="paragraph" w:customStyle="1" w:styleId="CodeExamples2">
    <w:name w:val="Code Examples 2"/>
    <w:basedOn w:val="CodeExamples"/>
    <w:qFormat/>
    <w:pPr>
      <w:ind w:left="510"/>
    </w:pPr>
  </w:style>
  <w:style w:type="paragraph" w:customStyle="1" w:styleId="CodeExamples3">
    <w:name w:val="Code Examples 3"/>
    <w:basedOn w:val="CodeExamples2"/>
    <w:qFormat/>
    <w:pPr>
      <w:ind w:left="680"/>
    </w:pPr>
  </w:style>
  <w:style w:type="paragraph" w:customStyle="1" w:styleId="CodeExamples4">
    <w:name w:val="Code Examples 4"/>
    <w:basedOn w:val="CodeExamples3"/>
    <w:qFormat/>
    <w:pPr>
      <w:ind w:left="851"/>
    </w:pPr>
  </w:style>
  <w:style w:type="paragraph" w:customStyle="1" w:styleId="CodeExamples5">
    <w:name w:val="Code Examples 5"/>
    <w:basedOn w:val="CodeExamples4"/>
    <w:qFormat/>
    <w:pPr>
      <w:ind w:left="1021"/>
    </w:pPr>
    <w:rPr>
      <w:lang w:val="fr-FR"/>
    </w:rPr>
  </w:style>
  <w:style w:type="character" w:customStyle="1" w:styleId="Ttulo3Car">
    <w:name w:val="Título 3 Car"/>
    <w:link w:val="Ttulo3"/>
    <w:qFormat/>
    <w:rPr>
      <w:rFonts w:ascii="Arial" w:hAnsi="Arial" w:cs="Arial"/>
      <w:b/>
      <w:bCs/>
      <w:iCs/>
      <w:snapToGrid w:val="0"/>
      <w:color w:val="004359"/>
      <w:kern w:val="32"/>
      <w:sz w:val="24"/>
      <w:szCs w:val="24"/>
      <w:lang w:eastAsia="ko-KR"/>
    </w:rPr>
  </w:style>
  <w:style w:type="paragraph" w:customStyle="1" w:styleId="CodeExamples2withspace">
    <w:name w:val="Code Examples 2 with space"/>
    <w:basedOn w:val="CodeExamples2"/>
    <w:qFormat/>
    <w:pPr>
      <w:spacing w:after="280"/>
      <w:ind w:left="504"/>
    </w:pPr>
  </w:style>
  <w:style w:type="paragraph" w:customStyle="1" w:styleId="CodeExamples3withspace">
    <w:name w:val="Code Examples 3 with space"/>
    <w:basedOn w:val="CodeExamples3"/>
    <w:qFormat/>
    <w:pPr>
      <w:spacing w:after="280"/>
      <w:ind w:left="677"/>
    </w:pPr>
    <w:rPr>
      <w:lang w:val="en-US"/>
    </w:rPr>
  </w:style>
  <w:style w:type="character" w:customStyle="1" w:styleId="Codein-line">
    <w:name w:val="Code in-line"/>
    <w:qFormat/>
    <w:rPr>
      <w:rFonts w:ascii="Courier New" w:hAnsi="Courier New"/>
    </w:rPr>
  </w:style>
  <w:style w:type="paragraph" w:customStyle="1" w:styleId="Figure">
    <w:name w:val="Figure"/>
    <w:basedOn w:val="Textoindependiente"/>
    <w:next w:val="Epgrafe"/>
    <w:qFormat/>
    <w:pPr>
      <w:keepNext/>
      <w:spacing w:before="280"/>
      <w:jc w:val="center"/>
    </w:pPr>
    <w:rPr>
      <w:lang w:val="en-US"/>
    </w:rPr>
  </w:style>
  <w:style w:type="paragraph" w:customStyle="1" w:styleId="Epgrafe">
    <w:name w:val="Epígrafe"/>
    <w:basedOn w:val="Normal"/>
    <w:next w:val="Textoindependiente"/>
    <w:qFormat/>
    <w:pPr>
      <w:snapToGrid/>
      <w:spacing w:before="160" w:after="360" w:line="280" w:lineRule="atLeast"/>
      <w:jc w:val="left"/>
    </w:pPr>
    <w:rPr>
      <w:color w:val="004359"/>
      <w:lang w:val="en-US"/>
    </w:rPr>
  </w:style>
  <w:style w:type="paragraph" w:customStyle="1" w:styleId="DocCode">
    <w:name w:val="DocCode"/>
    <w:basedOn w:val="DocumentInfo"/>
    <w:qFormat/>
    <w:rPr>
      <w:bCs w:val="0"/>
    </w:rPr>
  </w:style>
  <w:style w:type="table" w:customStyle="1" w:styleId="TablaWeb1">
    <w:name w:val="Tabla Web 1"/>
    <w:basedOn w:val="Tablanormal"/>
    <w:semiHidden/>
    <w:qFormat/>
    <w:pPr>
      <w:snapToGrid w:val="0"/>
      <w:spacing w:line="20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TablaWeb2">
    <w:name w:val="Tabla Web 2"/>
    <w:basedOn w:val="Tablanormal"/>
    <w:semiHidden/>
    <w:qFormat/>
    <w:pPr>
      <w:snapToGrid w:val="0"/>
      <w:spacing w:line="20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TablaWeb3">
    <w:name w:val="Tabla Web 3"/>
    <w:basedOn w:val="Tablanormal"/>
    <w:semiHidden/>
    <w:qFormat/>
    <w:pPr>
      <w:snapToGrid w:val="0"/>
      <w:spacing w:line="20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Prrafodelista">
    <w:name w:val="List Paragraph"/>
    <w:basedOn w:val="Normal"/>
    <w:uiPriority w:val="34"/>
    <w:qFormat/>
    <w:pPr>
      <w:snapToGri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fi-FI" w:eastAsia="en-US"/>
    </w:rPr>
  </w:style>
  <w:style w:type="character" w:customStyle="1" w:styleId="TextocomentarioCar">
    <w:name w:val="Texto comentario Car"/>
    <w:link w:val="Textocomentario"/>
    <w:uiPriority w:val="99"/>
    <w:qFormat/>
    <w:rPr>
      <w:rFonts w:ascii="Arial" w:hAnsi="Arial"/>
      <w:lang w:eastAsia="ko-KR"/>
    </w:rPr>
  </w:style>
  <w:style w:type="paragraph" w:styleId="Sinespaciado">
    <w:name w:val="No Spacing"/>
    <w:uiPriority w:val="1"/>
    <w:qFormat/>
    <w:rPr>
      <w:rFonts w:ascii="Calibri" w:eastAsia="Calibri" w:hAnsi="Calibri"/>
      <w:sz w:val="22"/>
      <w:szCs w:val="22"/>
      <w:lang w:val="fi-FI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i-FI"/>
    </w:rPr>
  </w:style>
  <w:style w:type="character" w:customStyle="1" w:styleId="PiedepginaCar">
    <w:name w:val="Pie de página Car"/>
    <w:link w:val="Piedepgina"/>
    <w:uiPriority w:val="99"/>
    <w:qFormat/>
    <w:rPr>
      <w:rFonts w:ascii="Arial" w:hAnsi="Arial"/>
      <w:color w:val="004359"/>
      <w:sz w:val="16"/>
      <w:szCs w:val="16"/>
      <w:lang w:eastAsia="ko-KR"/>
    </w:rPr>
  </w:style>
  <w:style w:type="paragraph" w:customStyle="1" w:styleId="Revisin1">
    <w:name w:val="Revisión1"/>
    <w:hidden/>
    <w:uiPriority w:val="99"/>
    <w:semiHidden/>
    <w:qFormat/>
    <w:rPr>
      <w:rFonts w:ascii="Arial" w:hAnsi="Arial"/>
      <w:lang w:val="en-GB" w:eastAsia="ko-KR"/>
    </w:rPr>
  </w:style>
  <w:style w:type="character" w:customStyle="1" w:styleId="TextosinformatoCar">
    <w:name w:val="Texto sin formato Car"/>
    <w:link w:val="Textosinformato"/>
    <w:uiPriority w:val="99"/>
    <w:semiHidden/>
    <w:qFormat/>
    <w:rPr>
      <w:rFonts w:ascii="Courier New" w:hAnsi="Courier New" w:cs="Courier New"/>
      <w:lang w:eastAsia="ko-KR"/>
    </w:rPr>
  </w:style>
  <w:style w:type="character" w:styleId="Textodelmarcadordeposicin">
    <w:name w:val="Placeholder Text"/>
    <w:uiPriority w:val="99"/>
    <w:semiHidden/>
    <w:qFormat/>
    <w:rPr>
      <w:color w:val="808080"/>
    </w:rPr>
  </w:style>
  <w:style w:type="character" w:customStyle="1" w:styleId="HTMLconformatoprevioCar">
    <w:name w:val="HTML con formato previo Car"/>
    <w:link w:val="HTMLconformatoprevio"/>
    <w:uiPriority w:val="99"/>
    <w:semiHidden/>
    <w:qFormat/>
    <w:rPr>
      <w:rFonts w:ascii="Courier New" w:hAnsi="Courier New" w:cs="Courier New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fre@reuna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b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844</Characters>
  <Application>Microsoft Office Word</Application>
  <DocSecurity>0</DocSecurity>
  <Lines>7</Lines>
  <Paragraphs>1</Paragraphs>
  <ScaleCrop>false</ScaleCrop>
  <Company>DANTE Ltd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&lt;Version n.n&gt;</dc:title>
  <dc:subject>&lt;Title&gt;</dc:subject>
  <dc:creator>marina</dc:creator>
  <cp:lastModifiedBy>administrator</cp:lastModifiedBy>
  <cp:revision>3</cp:revision>
  <cp:lastPrinted>2013-05-27T11:39:00Z</cp:lastPrinted>
  <dcterms:created xsi:type="dcterms:W3CDTF">2021-02-04T12:28:00Z</dcterms:created>
  <dcterms:modified xsi:type="dcterms:W3CDTF">2021-03-18T21:30:00Z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0x010100FA1BFFF113E449A7AAD7B6B4371AA11700EA577CA868CF4AD8BA2FBC8F46036BD80023F1FE969E9F2240854EAD3A613AA95F</vt:lpwstr>
  </property>
  <property fmtid="{D5CDD505-2E9C-101B-9397-08002B2CF9AE}" pid="3" name="KSOProductBuildVer">
    <vt:lpwstr>1033-11.1.0.10161</vt:lpwstr>
  </property>
</Properties>
</file>